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857" w14:textId="b36e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Улытауского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23 сентября 2015 года № 28/04. Зарегистрировано Департаментом юстиции Карагандинской области 3 ноября 2015 года № 3484.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Қазахстан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управлений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Улытауского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исполняющего обязанности руководителя аппарата акима Улытауского района на Дукембаева Габидена Маратовича.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23.09.2015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Улытауского сельского округа Улытауского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Улытауского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101510, Карагандинская область, Улытауский район, село Улытау, улица Абая,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Ұлытау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Улытауского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