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a9e5" w14:textId="593a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Жезды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13 октября 2015 года № 30/05. Зарегистрировано Департаментом юстиции Карагандинской области 23 ноября 2015 года № 3508.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Қазахстан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управлений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Жезды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Улытауского района Дукембаева Габидена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13.10.2015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30/05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Жезды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Жезды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101510, Карагандинская область, Улытауский район, поселок Жезды, улица Кутымбетова, дом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Жезді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поселка Жезды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