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6853" w14:textId="b1f6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Улытауского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XХVII сессии Улытауского районного маслихата Карагандинской области от 2 ноября 2015 года № 268. Зарегистрировано Департаментом юстиции Карагандинской области 10 декабря 2015 года № 3547. Утратило силу решением Улытауского районного маслихата Карагандинской области от 11 марта 2016 года № 314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Улытауского районного маслихата Карагандинской области от 11.03.2016 № 314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(зарегистрировано в Реестре государственной регистрации нормативных правовых актов за № 10130) Улытауский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Улытауского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Сейтбеков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XХVІІ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268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аппарата Улытауского районного маслихата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аппарата Улытауского районного маслихата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секретарь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главный специалист аппарата Улытауского районного маслихата (далее -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Секретарем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Секретарь комиссии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аппарате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</w:p>
        </w:tc>
      </w:tr>
    </w:tbl>
    <w:bookmarkStart w:name="z7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"/>
    <w:bookmarkStart w:name="z7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 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7"/>
        <w:gridCol w:w="6043"/>
      </w:tblGrid>
      <w:tr>
        <w:trPr>
          <w:trHeight w:val="30" w:hRule="atLeast"/>
        </w:trPr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</w:p>
        </w:tc>
      </w:tr>
    </w:tbl>
    <w:bookmarkStart w:name="z8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0"/>
    <w:bookmarkStart w:name="z8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3268"/>
        <w:gridCol w:w="3948"/>
        <w:gridCol w:w="2254"/>
        <w:gridCol w:w="454"/>
        <w:gridCol w:w="455"/>
      </w:tblGrid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 маслихата</w:t>
            </w:r>
          </w:p>
        </w:tc>
      </w:tr>
    </w:tbl>
    <w:bookmarkStart w:name="z10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bookmarkStart w:name="z10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3"/>
    <w:bookmarkStart w:name="z10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bookmarkStart w:name="z10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5950"/>
        <w:gridCol w:w="1589"/>
        <w:gridCol w:w="1020"/>
        <w:gridCol w:w="1021"/>
      </w:tblGrid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