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62fd" w14:textId="57d6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XXIV сессии Улытауского районного маслихата от 24 декабря 2014 года № 210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XХIХ сессии Улытауского районного маслихата Карагандинской области от 11 декабря 2015 года № 277. Зарегистрировано Департаментом юстиции Карагандинской области 18 декабря 2015 года № 3561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Улытауского районного маслихата от 24 декабря 2014 года № 210 "О бюджете района на 2015-2017 годы" (зарегистрировано в Реестре государственной регистрации нормативных правовых актов за № 2927 и опубликовано в газете "Ұлытау өңірі" от 25 января 2015 года № 3-4 (5975))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- 3785123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3560591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222692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4268834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14193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35418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35418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519129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Утвердить резерв акимата Улытауского района на 2015 год в сумме 31285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210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8"/>
        <w:gridCol w:w="643"/>
        <w:gridCol w:w="7234"/>
        <w:gridCol w:w="2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3785123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3560591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3526110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содержащемися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содержащемися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2278"/>
        <w:gridCol w:w="1468"/>
        <w:gridCol w:w="3180"/>
        <w:gridCol w:w="39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5"/>
        <w:gridCol w:w="1165"/>
        <w:gridCol w:w="1165"/>
        <w:gridCol w:w="3890"/>
        <w:gridCol w:w="3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954"/>
        <w:gridCol w:w="2011"/>
        <w:gridCol w:w="2012"/>
        <w:gridCol w:w="2772"/>
        <w:gridCol w:w="3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1937"/>
        <w:gridCol w:w="1937"/>
        <w:gridCol w:w="3119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6"/>
        <w:gridCol w:w="6414"/>
      </w:tblGrid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-533322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997"/>
        <w:gridCol w:w="2102"/>
        <w:gridCol w:w="2102"/>
        <w:gridCol w:w="2898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2"/>
        <w:gridCol w:w="1572"/>
        <w:gridCol w:w="1572"/>
        <w:gridCol w:w="1657"/>
        <w:gridCol w:w="5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210</w:t>
            </w:r>
          </w:p>
        </w:tc>
      </w:tr>
    </w:tbl>
    <w:bookmarkStart w:name="z33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бюджета района на 2015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0"/>
        <w:gridCol w:w="3760"/>
      </w:tblGrid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и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отдела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водопровода 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водовода Улытау - Саламат, село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210</w:t>
            </w:r>
          </w:p>
        </w:tc>
      </w:tr>
    </w:tbl>
    <w:bookmarkStart w:name="z3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2015 год, направленных на реализацию бюджетных инвестиционных проектов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878"/>
        <w:gridCol w:w="1852"/>
        <w:gridCol w:w="1852"/>
        <w:gridCol w:w="3042"/>
        <w:gridCol w:w="3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210</w:t>
            </w:r>
          </w:p>
        </w:tc>
      </w:tr>
    </w:tbl>
    <w:bookmarkStart w:name="z38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бюджета района на 2015 год по реализации бюджетных программ через аппараты акима поселка, сельского округа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105"/>
        <w:gridCol w:w="1797"/>
        <w:gridCol w:w="1797"/>
        <w:gridCol w:w="1797"/>
        <w:gridCol w:w="1797"/>
        <w:gridCol w:w="1797"/>
      </w:tblGrid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209"/>
        <w:gridCol w:w="1209"/>
        <w:gridCol w:w="1209"/>
        <w:gridCol w:w="1209"/>
        <w:gridCol w:w="1417"/>
        <w:gridCol w:w="1209"/>
        <w:gridCol w:w="1209"/>
        <w:gridCol w:w="1210"/>
        <w:gridCol w:w="1210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Терисакканский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