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8f3f" w14:textId="f218f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Актас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8 декабря 2015 года № 38/01. Зарегистрировано Департаментом юстиции Карагандинской области 5 января 2016 года № 3595.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Актас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акимаУлытауского района Жайлаубаев Наурызбек Онгонисовича.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38/01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Актас Улытауского района"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поселка Актас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101502, Карагандинская область, Улытауский район, поселок Актас, улица Жагалау, дом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Ақтас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поселка Актас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акимом,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назначается на должность и освобождается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