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58a3" w14:textId="fa65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 сессии Улытауского районного маслихата Карагандинской области от 25 декабря 2015 года № 285. Зарегистрировано Департаментом юстиции Карагандинской области 18 января 2016 года № 3620.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районного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5 843 957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5 137 174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-5 360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- 210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701 213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5 927 602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44 475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54 085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9 610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128120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128120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83645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объем бюджетного изъятия из районного бюджета на 2016 год передаваемый в обласной бюджет в сумме 1202664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2016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финансируемый из районного бюджета, повыщенные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акимата Улытауского района на 2016 год в сумме 10780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 в составе бюджета района на 2016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бюджета района на 2016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затраты бюджета района на 2016 год по реализации бюджетных программ через аппараты акима поселка,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программ, не подлежащих секвестру в процессе исполнения бюджета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9-1. Установить в составе бюджета района на 2016 год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11.05.2016 № 17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Қожасова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5843957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5137174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5100083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5083235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701213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701213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701213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управелния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использования возобновляемых источников энергии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28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Категоря</w:t>
            </w:r>
          </w:p>
          <w:bookmarkEnd w:id="2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4091040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4090166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78905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78905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3903483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3880671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мероприятии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4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50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Категоря</w:t>
            </w:r>
          </w:p>
          <w:bookmarkEnd w:id="4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3903329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3900289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78905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78905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3709550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3686738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3"/>
          <w:p>
            <w:pPr>
              <w:spacing w:after="20"/>
              <w:ind w:left="20"/>
              <w:jc w:val="both"/>
            </w:pP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мероприятии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6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6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738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2016 год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 на создание электронных геоинформационных карт населенных пунктов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758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2016 год, направленных на реализацию бюджетных инвестиционных проектов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777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2016 год по реализации бюджетных программ через аппараты акима поселка, сельского округа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Актасский поселковый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798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на 2016 год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809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год.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11.05.2016 № 17 (вводится в действие с 01.01.2016);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09.12.2016 № 64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и поселковых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(тенге)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1 191 794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1 294 547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