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2881" w14:textId="6432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Шетскому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25 февраля 2015 года № 01. Зарегистрировано Департаментом юстиции Карагандинской области 2 марта 2015 года № 3010. Утратило силу решением акима Шетского района Карагандинской области от 4 января 2019 года № 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Шетского района Карагандинской области от 04.01.2019 № 01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Шетского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Шетскому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Шетского района от 21 ноября 2011 года № 01 "Об образовании избирательных участков по Шетскому району" (зарегистрировано в Реестре государственной регистрации нормативных правовых актов за № 8-17-124, опубликован в газете "Шет шұғыласы" от 22 ноября 2011 года № 47 (10.356)).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Тлегенову А.Е.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bookmarkEnd w:id="5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Толеукулов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 Шетского района № 01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25 февраля 2015 года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Шетскому району</w:t>
      </w:r>
      <w:r>
        <w:br/>
      </w:r>
      <w:r>
        <w:rPr>
          <w:rFonts w:ascii="Times New Roman"/>
          <w:b/>
          <w:i w:val="false"/>
          <w:color w:val="000000"/>
        </w:rPr>
        <w:t xml:space="preserve">Избирательный участок № 715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 – Аюлы, районный дом культуры.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Шортанбай Жырау дома начиная с № 1 по № 269, улица Абая дома начиная с № 1а, 2 по № 28, улица Жангутты би дома начиная с № 1 по № 134, улица Жапакова дома начиная с № 1 по № 42, улица Кулейменова дома начиная с № 1 по № 65, улица Кумжон дома начиная с № 1 по № 14.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716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Енбекшил, начальная школа.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Шабанбай би дома начиная с № 1 по № 27.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717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Актобе, начальная школа.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Байсейта дома начиная с № 1 по № 31.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718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Аксу, Аксу-Аюлинского сельского округа, начальная школа.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Сенкибай би дома начиная с № 1 по № 17.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719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Кайракты, начальная школа.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Жидебай батыра дома начиная с № 1 по № 30.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720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Нураталды, дом культуры.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Бугылы дома начиная с № 1 по № 30, улица Достык дома начиная с № 1 по № 16, улица Уалихан дома начиная с № 1 по № 16, улица Байзакова дома начиная с № 1 по № 17, улица А. Молдагуловой дома начиная с № 1 по № 24, улица С. Сейфуллина дома начиная с № 1 по № 12, улица Нураталды дома начиная с № 1 по № 18.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721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Аксу, Нураталдинского сельского округа, основная школа.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С. Сейфуллина дома начиная с № 1 по № 10, улица Ы. Алтынсарина дома начиная с № 1 по № 20.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722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Аккияк, начальная школа.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Талды дома начиная с № 1 по № 14.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723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Шопа, начальная школа.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Бугылы дома начиная с № 1 по № 16, улица Достык дома начиная с № 1 по № 19.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724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Кызылкой, дом культуры.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начиная с № 1 по № 21, улица Бейбитшилик дома начиная с № 1 по № 34, улица Тауелсиздик дома начиная с № 1 по № 15.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725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Талды, дом культуры.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Д. Смайлова дома начиная с № 1 по № 21, улица Сенкібай батыра дома начиная с № 1 по № 10, улица Рустема Мажитова дома начиная с № 1 по № 10, улица Наршоккена дома начиная с № 1 по № 19, улица И. Кишкентаева дома начиная с № 1 по № 12, улица Ж. Байтуова дома начиная с № 1 по № 11, улица Бейбитшилик дома начиная с № 1 по № 16, улица А. Кунанбаева дома начиная с № 1 по № 14, улица Жанажурт-Байбала дома начиная с № 1 по № 24.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726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Берекетты, начальная школа.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Акшокы дома начиная с № 1 по № 4.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727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Жана-Журт, начальная школа.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Талды дома начиная с № 1 по № 6.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728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Кызылтау, дом культуры.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Тагылы дома начиная с № 1 по № 6, улица Бирлик дома начиная с № 1 по № 79.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729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Карасаз, начальная школа.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Койтас дома начиная с № 1 по № 12.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730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Акбауыр, основная школа.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Достык дома начиная с №1 по № 8, улица М. Акимжанова дома начиная с № 1 по № 23.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731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Красная Поляна, дом культуры.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Гаражная дома начиная с № 1 по № 14, улица Дворука дома начиная с № 1 по № 18, улица Звездная дома начиная с № 1 по № 11, улица Карамурунская дома начиная с № 1 по № 24, улица Комарова дома начиная с № 1 по № 27, улица Ленина дома начиная с № 1 по № 18, улица Набережная дома начиная с № 1 по № 23.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732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Пикет, начальная школа.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Байтерек дома начиная с № 1 по № 18, улица Женис дома начиная с № 1 по № 14, улица Наурыз дома начиная с № 1 по № 15.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733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Дерипсалы, начальная школа.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Бирлик дома начиная с № 1 по № 4, улица Нур дома начиная с № 1 по № 6.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734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Карамурын, начальная школа.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Бейбитшилик дома начиная с № 1 по № 12, улица Достык дома начиная с № 1 по № 4.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735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Жылыбулак, здание крестянского хозяйства "Жылыбұлақ".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Жылыбулак дома начиная с № 1 по № 4.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736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Дария, средняя школа.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начиная с № 1 по № 18, улица Ауезова дома начиная с № 1 по № 13, улица Жамбыла дома начиная с № 1 по № 13, улица Желтоқсан дома начиная с № 1 по № 12, улица Интернациональная дома начиная с № 1 по № 9, улица Маметовой дома начиная с № 1 по № 9, улица А. Молдагуловой дома начиная с № 1 по № 11, улица Момышулы дома начиная с № 1 по № 8, улица С. Сейфуллина дома начиная с № 1 по № 7.</w:t>
      </w:r>
    </w:p>
    <w:bookmarkEnd w:id="71"/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737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Унирек, дом культуры.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Унирек дома начиная с № 1 по № 22, улица Тагылы дома начиная с № 1 по № 9, улица Сарыарка дома начиная с № 1 по № 22, улица Бугылы дома начиная с № 1 по № 18, улица Бейбитшилик дома начиная с № 1 по 14.</w:t>
      </w:r>
    </w:p>
    <w:bookmarkEnd w:id="74"/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738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Куттыбай, здание начальной школы.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Бесагаш дома начиная с № 1 по № 16.</w:t>
      </w:r>
    </w:p>
    <w:bookmarkEnd w:id="77"/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739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Кармыс, начальная школа.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Тесик-Тас дома начиная с № 1 по № 30.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740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Тумсык, начальная школа.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Уста дома начиная с № 1 по № 21.</w:t>
      </w:r>
    </w:p>
    <w:bookmarkEnd w:id="83"/>
    <w:bookmarkStart w:name="z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741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Бурма, дом культуры.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Байшагирова дома начиная с № 1 по № 30, улица Мира дома начиная с № 1 по № 38, улица Молодежная дома начиная с № 1 по № 15, улица Парковая дома начиная с № 1 по № 20, улица Строительная дома начиная с № 1 по № 26, улица Центральная дома начиная с № 1 по № 14, улица Школьная дома начиная с № 1 по № 37.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742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село, Мухтар, основная школа.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Бозшаколь дома начиная с № 1 по № 11, улица Мухтар дома начиная с № 1 по № 16, улица Мектеп дома начиная с № 1 по № 4.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743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Акой, дом культуры.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Акой дома начиная с № 1 по № 11, улица Кажымукана дома начиная с № 1 по № 5, улица Казыбек би дома начиная с № 1 по № 6, улица Сейфуллина дома начиная с № 1 по № 6, улица Чепурченко дома начиная с № 1 по № 4, улица Школьная дома начиная с № 1 по № 9.</w:t>
      </w:r>
    </w:p>
    <w:bookmarkEnd w:id="92"/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744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Батык, средняя школа.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начиная с № 1 по № 9, улица Батык дома начиная с № 1 по № 18, улица Жамбыла дома начиная с № 1 по № 33, улица Жезказганская дома начиная с № 1 по № 17, улица Майлина дома начиная с № 1 по № 4, улица Сейфуллина дома начиная с № 1 по № 9.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745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Нура, средняя школа.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Н. Абдирова дома начиная с № 1 по № 11, улица Шабанбай би дома начиная с № 1 по № 28, улица Сейфуллина дома начиная с № 1 по № 12, улица Муканова дома начиная с № 1 по № 8, улица Абая дома начиная с № 1 по № 27, улица Н. Байсейтулы дома начиная с № 1 по № 22.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746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имени С. Сейфуллина, дом культуры.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Маясар-акына дома начиная с № 1 по № 26, улица Н. Абдирова дома начиная с № 1 по № 50 и 77, улица Казыбек-би дома начиная с № 1 по № 42, улица Жамбыла дома начиная с № 1 по № 42, улица Достык дома начиная с № 1 по № 25, улица Наурыз дома начиная с № 1 по № 34, улица Б. Шамиев дома начиная с № 1 по № 12, улица М. Маметовой дома начиная с № 1 по № 16, улица Гагарина дома начиная с № 1 по № 16, улица Береке дома начиная с № 1 по № 21, улица Крупская дома начиная с № 1 по № 28, улица Женис дома начиная с № 1 по № 14, улица Абай дома начиная с № 1 по № 23, улица Бугылы дома начиная с № 1 по № 42 и 54, улица Шевченко дома начиная с № 1 по № 12, улица Т. Аубакирова дома начиная с № 1 по № 27, улица Бейбитшилик дома начиная с № 1 по № 39, улица Байгозы-батыр дома начиная с № 1 по № 42 и 51, улица С. Сейфуллина дома начиная с № 1 по № 31.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747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Акадыр, детско – юношеская спортивная школа.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Деповская дома № 11, 3а, 6, 48а, 48, 9, 13, 22, 26, 33, 34, 43, 1, 2, 3, 42, 39, 18, 1а, улица Тепловозная дома № 5, 12, 9, 10, 2, 14, 16, 18, 20, 24, 25, 26, 13, 1, 4, 38, 44, 10а, 7, улица Северная дома № 40, 37, 30, 31, 28, 29, 22, 36, 14, 10, 9, 20, 39, улица Победа дома № 9, 5, 6, 25, 13, 19, 10, 10а, 12, 30, улица Желтоксан дома № 10, 12, 15, 15а, 14, 16, 18, 24, 26, 28, 37, 30, 32, 41, 47, 45, 51, 36, 1, 2, 3, 4, 7, 8, 9, 11, 20, 22, 27, 29, 35, 34, 43, улица Ержан би дома № 40, 49, 41, 43, 45, 38, 39, 36, 32, 37, 35, 31, 29, 25, 16, 17, 19, 14, 15, 11, 2, 4, 6, 8, 8а, 10, 9, 5, 4а, 44, 42, 13, 23, 48, 9а, 27, 3, 30, 12, 8, 6а, 7, 17а, улица К. Рыскулбеков дома № 6, 1, 11, 13, 17, 21, 23, 25, 29, 30, 30а, 38, 6а, 52, 59, улица Школьная дома № 6, 13, 24, улица Пионерская дома № 8, 9, 19, улица Сейфуллина дома № 1, 2, 3, 4, 5, 6, 7, 14, 20, 24, 28, 23, 32, 38, 13, 25, 27, улица Панфилова дома № 33, 32, 10, 11, 14, 16, улица Молдагуловой дома № 1, 1а, 2, 5, 8, 10, 9, 12, 14, 18, 20, 22, 24, 19, 7, улица Мира дома № 4, 10, 20, 27, 29, 26, 32, 34, 38, 40, 42, 44, 46, 48, 52, 54, 56, 37, 38, 39, 41а, 31а, 50, 41, 28, улица Матросова дома № 64, 3, 1а, 9, 11, 25, 1, 2, 4а, 4, 10, 12, 16, 20, 7, 9, 43, 24, 48, 41, 44, 38а, 26, 46, 45, 47, 17, 38, 8, 39, 40, 41, 35, 36, 37, 15, 3а, 42, улица Кушикбай батыра дома № 1, 4, 13, 15, 16, 16а, 16б, 18, 20, 22, 24, 24а, 26, 28, 28а, 30, 32, 34, 36, 38, 40, 42, 31, 45, 47, 53, 59, 61, 63, 69, 71, 73, 65, 55, 41, Пекарский переулок дома №1, 2, 3, 4, 6, улица Абая дома № 2а, 3а, 1а, 4, 5, 7, 9, 11, 13, 15, 18а, 20, 22, 24, 26, 32, 34, 36, 19, 21, 23, 25, 27, 29, 31, 35, 37, улица Тагылы дом № 10, улица Разъезд 906 км дом № 8, улица Ахмет Абраймова дома № 1, 2, 3, 3а, 4, 5, 6, 7, 8, 9, 6а, 6б, 3б, 4а, 2а, улица Мухамеджанова дома № 1, 3, 5, 7, 11, 13, 15, 17, 19, 29, 12, 62, 66, 63, 2, 9, 25, 27, 64, улица Бедрова дома № 1, 2, 3, 4, 5, 6, 7, 8, 9, 10, 11, 2а, 19а, 13, улица Первомайская дома № 1, 3, 5, 2, 8, 10, 12, улица Т. Аубакирова дома № 1, 2, 3, 4, 5, 6, 7, 8, 9, 11, 12, 13, 14, 15, 16, 10.</w:t>
      </w:r>
    </w:p>
    <w:bookmarkEnd w:id="104"/>
    <w:bookmarkStart w:name="z11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748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Акадыр, школа – лицей имени Ю.А.Гагарина.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Экспедиционная дома № 1, 2, 3, 4, 5, 6, 7, 8, 9, 10, 11, 13, 15, 10, 18, улица Сатпаева дома № 2, 4, 6, 8, 10, 12, 14, 16, 23, улица Колбасина дома № 2, 4, 6, 8, 10, 12, 1, 3, 5, 7, 9, 11, 13, улица Есимгалиева дома № 1, 2, 4, 6, 7, 8, 10, 12, 14, 16, улица Геологов дома № 1, 2, 3, 4, 5, 6, 7, 8, 9, 10, 11, 12, 13, 14, 15, 16, улица Агыбай батыра дома № 18а, 20а, 21, 20, 18, 16, 14, 12, 10, 8, 6, 4, 2, 1, 3, 5, 7, улица Независимости Казахстана дома № 1, 3, 9, 8а, 18а, 18, улица Байгозы батыра дома № 1, 2, 3, 4, 5, 6, 7, 8, 9, 10, 11, 12, 13, 14, Микрорайон дома № 1, 2, 3, 4, 5, 6, 7, 8, 9, 10а, 10, 11, 12, 13, 14, 15, 16, 17, 18, 19, 20, 23, 21, 22, 1а, 19а, улица Сакена дома начиная № 1 по № 24, улица Жамбыла дома № 2, 3, 4, 6, 8, 10, 12, 14, 16, 18, 20, улица Курмангазы дома № 2, 3, 4, 9, 10, 11, 16, 8, улица Абая дома № 1, 2, 3, 4, улица Туякова дома №1, 2, 5, 7, 9, 11, 15, 16, 19, 22, 24, 25, 26, 27, 28, 29, 33, 35, 37, 39, 41, 43, 13, 17, 21, 18, 20, 35а, 32, улица Смагулова дома № 1, 1а, 3а, 4, 6, 7, 9, 10, 11а, 23, 12, 14, 13, 15, 15а, 17, 21, 11, 16, 18, 20, 22, 23, 19, улица Абая дома № 57, 58, 53, 46, 48, 50, 50а, 52, 52а, 52б, 54а, 54б, улица Уалиханова дома № 1, 2, 3, 4, 5, 6, 7, 8, 9, 10, 11, 12, улица Жарылгап батыра дома № 10, 2, 9, 5, 3, 28, 22, 24, 42, 32, 47, 10а, 1, 4, 6, 7, 8, 11, 12, 13, 14, 15, 16, 18, 19, 20, 21, 23, 25, 26, 27, 28, 29, 30, 31, 33, 34, 38, 40, 43, 45, 36, улица Автомобилистов дома № 1, 2, 3, 13, 16, 10, улица Ардагерлер дома № 1, 2, 3, 4, 5, 6, 8, 7, 9, 10, 11.</w:t>
      </w:r>
    </w:p>
    <w:bookmarkEnd w:id="107"/>
    <w:bookmarkStart w:name="z1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749 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Акадыр, средняя школа имени М. Маметовой.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Қыздарбекова дома № 1, 2, 5, 6, 7, 8, 9, 10, 11, 12а, 13, 14, 17, 18, 19, 20, 21, 22, 23, 24, 26, 27, 28, 29, улица Горем дома № 1, 2, 3, 4, 5, 6, 7, 8, 9, 10, 11, 12а, 13, 14, 15, 16, 17, 18, 19, 20, 30, 22, 23, 24, 25, 26, 27, 28, 30а, улица Аэродромная дома № 1, 1а, 3, 5, 7, 11, 17, 29, 33, 26, 37, 41, 41а, улица Путейская дома № 1, 1а, 2, 3, 4, 5, 6, 7, 8, 10, 11, улица Пролетарская дома № 1, 2, 2а, 4, 13, 15, 8, 12, 18, 31, 14а, 33, 29, 3, 9, 21, Казарма 931 км дома № 1, 3, 2, 4, 5, улица Орынбек Бекова дома № 1, 3, 7, 7а, 9, 2, 4, 5, 5а, 4а, 1а, 3а, 5б, 13, 15, 17, 27, 8, 10, 12, 10а, 33, 18, 37, 24, 26, 39, 41, 28, 32, 43, 45, 47, 48, улица К. Оспанова дома № 1, 1а, 2, 2а, 2б, 3а, 4а, 6а, 4, 6, 9, 13, 14, 15, 16, 18, 20, 22, 24, 27, 26, 28, 3, 30, 35, 38, 43, 40, 42, 48, 47, 49, 51, 53, 57, 25, 18а, 28а, 45, 7, 17, улица Мадиева дома № 1, 2, 3, 4, 5, 6, 7, 8, 9, 10, улица Акчатауская дома № 19, 16, 14, 13, 11, 9, 7, 5, 3, 2, 1, улица Баритова дома № 6, 1а, 1б, 12, 14, 1, 9, 36, 15, 17, 19, 21, 23, 50, 27, 54, 29, 31, 56, 60, 68, 35, 37, 72, 70, 11, 13, 25, 71, дом учителей № 1, улица Средняя дома № 1, 24, 30, 38, 40, 46, 47, 8, улица Станционная дома № 34, 30, 26, 24, 33, 31, 29, 17, 10, 8, 4, 5, 3, 2, 2а, 1, 6, улица Рабочая дома № 22, 2, 6, 8, 10, 12, 14, 7, 9, 11, 17, 23, 28, 30, 32, 34, 36, 38, 31, 42, 21, 28а, 33, 19, улица Железнодорожная дома № 1, 2, 3, 4, 5, 6, 7, 8, улица С. Оразаева дома № 21, 25, 22, 24, 23, 26, 27, 28, 29, 30, 16, 15, 10, 9, 8, 11, 14, 13, 12, 7, 6, 5, 4, 1, 2, 3, 18, 20, 17, 19, улица Правда дома № 4а, 6, 7, 8, 17, улица Почтовая дома № 1, 2, 3, 4а, 5, 8, 9, 9а, 10, 11, 13, 15, 16, 18, 19, 20, 21, 22, 23, 6, 7, 14, улица Московский дома № 1, 2, 3, 4, 5, 6, 7, 13, дома Сельхозтехники дома начиная с № 1 по № 6, улица Целинная дома начиная с № 1 по 8.</w:t>
      </w:r>
    </w:p>
    <w:bookmarkEnd w:id="110"/>
    <w:bookmarkStart w:name="z11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750 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Аксарлы, начальная школа.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Станционная дома начиная с № 1 по № 15, улица Вокзальная дома начиная с № 1 по № 12.</w:t>
      </w:r>
    </w:p>
    <w:bookmarkEnd w:id="113"/>
    <w:bookmarkStart w:name="z11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751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Акшатау, дом культуры.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Байсейт дома начиная с № 1 по № 40, улица Дия - Кажы дома начиная с № 1 по № 33, улица Абая дома начиная с № 1 по № 20, улица Аралбаева дома начиная с № 1 по № 30, улица Карьерный дом № 1, улица Торговый дома начиная с № 1 по № 18, улица Кирова № 1, улица Шоссейный дома с № 1-2, улица Больничный дом № 1, улица Махметова дома начиная с № 1 по № 17, улица Школьный дома начиная с № 1 по № 10, улица Торговый дома начиная с № 1 по № 20, улица Садовая дома № 1, 2, улица Сейфуллина дома начиная с № 1 по № 5, улица Бостандык дом № 1, улица Смагулова дома № 1-2, улица Нуржанова дома начиная с № 1 по № 16, улица Бейбитшилик дома начиная с № 1 по № 6, улица Шахтера дома № 1, 2, улица Восточная дома начиная с № 1 по № 4, улица Степная дома начиная с № 1 по № 4, улица Октября дома начиная с № 1 по № 5, улица Стадионная дома начиная с № 1 по № 3, улица Ауезова дома начиная с № 1 по № 5, улица Байтурсынова дома № 1, 2.</w:t>
      </w:r>
    </w:p>
    <w:bookmarkEnd w:id="116"/>
    <w:bookmarkStart w:name="z12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752 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Жарылгап батыр, средняя школа имени Жарылгап батыра.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Жарылгап батыра, поселка Акшатау.</w:t>
      </w:r>
    </w:p>
    <w:bookmarkEnd w:id="119"/>
    <w:bookmarkStart w:name="z12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753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Каргалы, здание школы.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Каргалы поселка Акшатау.</w:t>
      </w:r>
    </w:p>
    <w:bookmarkEnd w:id="122"/>
    <w:bookmarkStart w:name="z12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754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Акжал, дом культуры "Шугыла".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начиная с № 1 по № 17, улица Агыбай батыра дома начиная с № 1 по № 9, улица Алтынсарина дома начиная с № 1 по № 13, улица Аубакирова дома начиная с № 1 по № 10, улица Бейбитшилик дома начиная с № 1 по № 5, улица Дуйсенбая дома начиная с № 1 по № 8, улица Елеген батыра дома начиная с № 1 по № 8, улица Жаманкара дома начиная с № 1 по № 5, улица Желтоксан дома начиная с № 1 по № 8, улица Казыбек би дома начиная с № 1 по № 21, улица Молдагуловой дома начиная с № 1 по № 7, Сатбаева дома начиная с № 1 по № 30, улица Сейфуллина дома начиная с № 1 по № 23, улица Уалиханова дома начиная с № 1 по № 20.</w:t>
      </w:r>
    </w:p>
    <w:bookmarkEnd w:id="125"/>
    <w:bookmarkStart w:name="z13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755 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начальная школа.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 поселка Акжал</w:t>
      </w:r>
    </w:p>
    <w:bookmarkEnd w:id="128"/>
    <w:bookmarkStart w:name="z13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756 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Жамбыл, здание школы.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Дорожная дома начиная с № 1 по № 10, улица Рудничная дома начиная с № 1 по № 4, улица Советская дом № 1, улица Труда дом № 1, улица Фабричная дом № 1, улица Школьная дом № 1, улица Горняков дома начиная с № 1 по № 4.</w:t>
      </w:r>
    </w:p>
    <w:bookmarkEnd w:id="131"/>
    <w:bookmarkStart w:name="z13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757 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Верхнее Кайракты, здание школы.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Верхнее Кайракты, Нижне Кайрактинского сельского округа.</w:t>
      </w:r>
    </w:p>
    <w:bookmarkEnd w:id="134"/>
    <w:bookmarkStart w:name="z14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758 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Мойынты, дом культуры.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Таныбай батыра дома начиная с № 1 по № 53, улица К. Байсеитовой дома начиная с № 1 по № 15, улица Т. Рыскулова дома начиная с № 1 по № 48, улица Шашубая дома начиная с № 1 по № 32, улица Абая дома начиная с № 1 по № 35, улица Сейфуллина дома начиная с № 1 по № 22, улица Кыздарбека дома начиная с № 1 по № 17, улица М. Маметовой дома начиная с № 1 по №21, улица Б. Момышулы дома начиная с № 1 по № 21, улица Микрорайон дома начиная с № 1 по № 10, поселок Моинты село Акбулак.</w:t>
      </w:r>
    </w:p>
    <w:bookmarkEnd w:id="137"/>
    <w:bookmarkStart w:name="z14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759 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Киикты, дом культуры.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Речная дома начиная с № 1 по №14, улица Горная дома начиная с № 1 по № 8, улица Западная дома начиная с № 1 по № 42, улица Вокзальная дома начиная с № 1 по № 23, улица Клубная дома начиная с № 1 по №30, улица Школьная дома начиная с № 1 по № 23.</w:t>
      </w:r>
    </w:p>
    <w:bookmarkEnd w:id="140"/>
    <w:bookmarkStart w:name="z14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760 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Босага, дом культуры.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Агыбая дома начиная с № 1 по № 5, улица Айкумбекова дома начиная с № 1 по № 22, улица Бектурсынова дом № 18, улица Восточный дом № 13, улица Жарылгап батыра дома № 1, 2, улица Канды караша дома начиная с № 1 по № 8, улица Кулжанбекова дома начиная с № 1 по № 12.</w:t>
      </w:r>
    </w:p>
    <w:bookmarkEnd w:id="143"/>
    <w:bookmarkStart w:name="z14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761 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Кызылтау, начальная школа имени Байгозы батыра.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60 лет Октября дома начиная с № 1 по № 11, улица Гагарина дома начиная с № 1 по № 5, улица Интернациональная дома начиная с № 1 по № 4, улица К. Мынбаева дома начиная с № 1 по № 14, улица Комсомольская дом № 1, улица Сейфуллина дома начиная с № 1 по № 14, улица Северная дома начиная с № 1 по № 5.</w:t>
      </w:r>
    </w:p>
    <w:bookmarkEnd w:id="146"/>
    <w:bookmarkStart w:name="z15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762 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Коктенколь, дом культуры.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Кистафина дома начиная с № 1 по № 16, улица Коктенколь дома начиная с № 1 по № 32, улица Новая дома начиная с № 1 по № 13, улица Сейфуллина с № 1 по №1 8, улица Садовая дома начиная с № 1 по № 32, улица Транспортная дома начиная с № 1 по № 26, улица Центральная дома начиная с № 1 по № 7, улица Толек батыра дома начиная с № 1 по № 37.</w:t>
      </w:r>
    </w:p>
    <w:bookmarkEnd w:id="149"/>
    <w:bookmarkStart w:name="z15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763 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Жыланды, начальная школа.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Байгозы батыра дома начиная с № 1 по № 18.</w:t>
      </w:r>
    </w:p>
    <w:bookmarkEnd w:id="152"/>
    <w:bookmarkStart w:name="z15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764 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Алихан, основная школа.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Кушикбай батыра дома начиная с № 1 по № 43, улица 43 разъезд дома начиная с № 1 по № 9.</w:t>
      </w:r>
    </w:p>
    <w:bookmarkEnd w:id="155"/>
    <w:bookmarkStart w:name="z16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765 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Разъезд, начальная школа.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Разъезд Коктенкольского сельского округа.</w:t>
      </w:r>
    </w:p>
    <w:bookmarkEnd w:id="158"/>
    <w:bookmarkStart w:name="z16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766 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Ортау, средняя школа.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Байгозы батыра дома начиная с № 1 по № 8, улица Ардагерлер дома начиная с № 1 по № 19, улица Тендік дома начиная с № 1 по № 5, улица Сейфуллина дома начиная с № 1 по № 6, улица Аубакирова дома начиная с № 1 по № 4, улица Еркиндик дома начиная с № 1 по № 3.</w:t>
      </w:r>
    </w:p>
    <w:bookmarkEnd w:id="161"/>
    <w:bookmarkStart w:name="z16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767 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Жумыскер, дом культуры.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Жумыскер Таглинского сельского округа.</w:t>
      </w:r>
    </w:p>
    <w:bookmarkEnd w:id="164"/>
    <w:bookmarkStart w:name="z17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768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Кызылту, основная школа.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Кызылту Таглинского сельского округа.</w:t>
      </w:r>
    </w:p>
    <w:bookmarkEnd w:id="167"/>
    <w:bookmarkStart w:name="z17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769 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Нижнее Кайракты, дом культуры.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К. Сатбаева дома начиная с № 1 по № 12, улица Кадыр батыра дома начиная с № 1 по № 5, улица Абая дома начиная с № 1 по № 12, улица Жарылгап батыра дома начиная с № 1 по № 4, улица К. Макажанова дома начиная с № 1 по № 6, улица Дерипсал батыра дома начиная с № 1 по № 4, улица М. Ауэзова дома начиная с № 1 по № 7, улица С. Сейфуллина дома начиная с № 1 по № 4, улица Б. Орынбека дома начиная с № 1 по № 10, улица Аккошкар батыра дома начиная с № 1 по № 7, улица Курмангазы дома начиная с № 1 по № 4, улица Т. Рымбекулы дома начиная с № 1 по №4, улица Жанибекова дома начиная с № 1 по № 6, улица К. Нуржанова дома начиная с № 1 по № 12, улица С. Ахметулы дома начиная с № 1 по № 12, улица Кабанбай батыра дома № 1, 2, улица Шортанбай батыра дома начиная с № 1 по № 5.</w:t>
      </w:r>
    </w:p>
    <w:bookmarkEnd w:id="170"/>
    <w:bookmarkStart w:name="z17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770 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Успен, дом культуры.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Новостройка дома начиная с № 1 по № 17, улица Южная дома начиная с № 1 по № 9, улица Школьная дома начиная с № 1 по № 31, улица Центральная дома начиная с № 1 по № 31, улица Садовая дома начиная с № 1 по № 21, улица Станционная дома начиная с № 1 по № 38,</w:t>
      </w:r>
    </w:p>
    <w:bookmarkEnd w:id="173"/>
    <w:bookmarkStart w:name="z17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771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Айгыржал, основная школа имени М. Жапакова.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Мамыра дома начиная с № 1 по № 27.</w:t>
      </w:r>
    </w:p>
    <w:bookmarkEnd w:id="176"/>
    <w:bookmarkStart w:name="z18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772 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Еркиндик, средняя школа.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Мектеп дома начиная с № 1 по № 30, улица Каражартас дома начиная с № 1 по № 47, улица Темиржолшылар дома начиная с № 1 по № 31.</w:t>
      </w:r>
    </w:p>
    <w:bookmarkEnd w:id="179"/>
    <w:bookmarkStart w:name="z18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773 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 – Аюлы, здание кафе "Мерей".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Тлеулина дома начиная с № 1 по № 115, улица Дербисалы батыр дома начиная с № 1 по № 63, улица Сейфуллина дома начиная с № 64 по № 220.</w:t>
      </w:r>
    </w:p>
    <w:bookmarkEnd w:id="182"/>
    <w:bookmarkStart w:name="z18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774 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Акжал, основная школа.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Алимшайхы дома начиная с № 1 по № 8, улица Касымжанова дома начиная с № 1 по № 5, улица Сарыарка дома начиная с № 1 по № 11, улица Жамбула дома начиная с № 1 по № 5.</w:t>
      </w:r>
    </w:p>
    <w:bookmarkEnd w:id="1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