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8e43d" w14:textId="788e4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Шетского района от 25 марта 2015 года № 02 "Об объявлении чрезвычайной ситуации природного характера"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Шетского района Карагандинской области от 14 апреля 2015 года № 03. Зарегистрировано Департаментом юстиции Карагандинской области 16 апреля 2015 года № 3149. Утратило силу решением акима Шетского района Карагандинской области от 7 июля 2015 года № 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Шетского района Карагандинской области от 07.07.2015 № 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на основании протокола заседания комиссии по предупреждению и ликвидации чрезвычайных ситуации при акимате Шетского района Карагандинской области от 14 апреля 2015 года № 16 аким Шеткого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Шетского района от 25 марта 2015 года № 02 "Об объявлении чрезвычайных ситуации природного характера" (зарегистрировано в Реестре государственной регистрации нормативных правовых актов за № 3079, опубликовано в районной газете "Шет шұғыласы" от 2 апреля 2015 года в № 13 (13 529))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"Объявить чрезвычайную ситуацию природного характера в поселках Агадырь, Мойынты, в селе Босага Ортауского сельского округа, в селе Талды Талдинского сельского округа, в селах Аксу-Аюлы, Кайракты Аксу-Аюлинского сельского округа, в поселке имени Сакена Сейфуллина, в селе Жарылгап батыра, в селе Жумыскер Тагилинского сельского округа, в селе Еркиндик Успенского сельского округа, в Нураталдинском, Коктенкольском и Краснополянском сельских округах Шетского района Карагандинской области."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Шетского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Абдикеров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