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f297e" w14:textId="f2f2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учереждения "Отдел физической культуры и спорта Шетского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Шетского района Карагандинской области от 27 марта 2015 года № 10/14. Зарегистрировано Департаментом юстиции Карагандинской области 22 апреля 2015 года № 3164. Утратило силу постановлением акимата Шетского района Карагандинской области от 6 мая 2016 года N 21/03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Шетского района Карагандинской области от 06.05.2016 N 21/03.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упарвлении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акимат Шетского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физической культуры и спорта Шетского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Отменить постановления акимата Шетского района от 25 февраля 2015 года № 06/03 "Об утверждении Положения государственного учреждения "Отдел физической культуры и спорта Шетского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руководителя аппарата акима Шетского района Тлегенову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Абдикеров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2"/>
        <w:gridCol w:w="11218"/>
      </w:tblGrid>
      <w:tr>
        <w:trPr>
          <w:trHeight w:val="30" w:hRule="atLeast"/>
        </w:trPr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Шетского района № 10/14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физической культуры и спорта Шетского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физической культуры и спорта Шетского района" является государственным органом Республики Казахстан, осуществляющим руководство в сфере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физической культуры и спорта Шетского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Шетского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Шетского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Шетского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Шетского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Шетского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физической культуры и спорта Шетского района" утверждаются акиматом Шетского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Республика Казахстан, Карагандинская область, индекс 101700, Шетский район, улица Шортанбай жырау, дом 14.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– государственное учреждение "Отдел физической культуры и спорта Шетского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физической культуры и спорта Шетского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государственного учреждения "Отдел физической культуры и спорта Шетского района"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физической культуры и спорта Шетского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Шетского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физической культуры и спорта Шетского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</w:t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"Отдел физической культуры и спорта Шетского района": обеспечение эффективного государственного управления и межотраслевой координации в целях реализации государственной политики в сфере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развития массового спорта и национальных видов спорта на территории Шетского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обеспечение подготовки сборных команд района по массовым, национальным видам спорта, инвалидному спорту и их участия на областных, республиканских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контроль за работой по выполнению тестов Первого Президента Республики Казахстан - Лидера Нации.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и реализует планы развития физической культуры и спорта в Шетском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проводит районные спортивные соревнования по видам спорта совместно с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подготовку сборных команд района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развитие массового спорта и национальных видов спорта на территории Шетского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координирует деятельность районных физкультурно-спортивных организаций на территории Шетского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координирует организацию и проведение спортивных мероприятий на территории Шетского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сбор, анализ и предоставляет местному исполнительному органу области информацию по развитию физической культуры и спорта на территории Шетского района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формирует списки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координирует вопросы строительства спортивных сооружений на территории района и обеспечивает их доступность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деятельность районных неспециализированных детско-юношеских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в интересах местного государственного управления иные полномочия, возлагаемые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разработке и реализации программ, проектов нормативных правовых актов, программно-методических документов, регулирующих вопросы массовой физкультурно-оздоровительной работы, развития массового спорта и национальных видов спорта, инвалидного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участие в организации и проведении конференций, семинаров и других форм обучения и обмена опытом со специалистами массовой физкультурно-оздоровительной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анализировать и представлять вышестоящим органам сведения по развитию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выполнять иные права и обязанности,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"Отдел физической культуры и спорта Шетского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физической культуры и спорта Шетского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физической культуры и спорта Шетского района" назначается на должность и освобождается от должности акимом района..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Полномочия первого руководителя государственного учреждения "Отдел физической культуры и спорта Шетского района":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организовывает и руководит работой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непосредственно подчиняется акиму района и несет ответственность за выполнение возложенных на учреждение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действует на принципах единоначалия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принимает на работу и увольняет с работы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применяет меры поощрения и налагает дисциплинарные взыскания на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принимает меры направленные на противодействие коррупции и несет персональную ответственность за непринятие антикоррупционных 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запрашивает и получает, в установленном порядке, от исполнительных органов материалы, необходимые для решения вопросов, входящих в компетенцию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созывает, в установленном порядке, совещания по вопросам, входящим в компетенцию учреждения, с привлечением представителей заинтересованных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учреждения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утверждает порядок и планы учреждения по командировкам, стажировкам, обучению работников в казахстанских и зарубежных учебных центрах и иным видам повышения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функции, возложенные на него законодательством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физической культуры и спорта Шетского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Шетского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физической культуры и спорта Шетского района" формируется за счет имущества, переданного ему собственником, а также имущества (включая денежные доходы)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физической культуры и спорта Шетского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Шетского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Реорганизация и упразднение государственного учреждения "Отдел физической культуры и спорта Шетского района"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