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b208" w14:textId="847b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базовых ставках налога на земли, выделенные под автостоянки (паркинги)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23 июня 2015 года № 30/268. Зарегистрировано Департаментом юстиции Карагандинской области 3 июля 2015 года № 3317. Утратило силу решением Шетского районного маслихата Карагандинской области от 5 мая 2018 года № 21/182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Шетского районного маслихата Карагандинской области от 05.05.2018 № 21/182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 (Налоговый кодекс)",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Увеличить размеры базовых ставок налога на земли, выделенные под автостоянки (паркинги) в зависимости от категории автостоянок паркингов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Шакиржанова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 решению ХХХ сессии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Шетского районного маслихата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июня 2015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30/268</w:t>
                  </w:r>
                </w:p>
              </w:tc>
            </w:tr>
          </w:tbl>
          <w:p/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8"/>
        <w:gridCol w:w="7464"/>
        <w:gridCol w:w="2848"/>
      </w:tblGrid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и виды автостоянок (паркингов)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автостоянок (паркинга)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используемые для оказания услуг по хранению транспортных средств на платной основе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категория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используемые для хранения транспортных средств на бесплатной основе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категория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используемые для хранения задержанного транспорта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категория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ХХХ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Шетского районного маслихата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июня 2015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30/268</w:t>
                  </w:r>
                </w:p>
              </w:tc>
            </w:tr>
          </w:tbl>
          <w:p/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базовых ставок налога на земли, выделенные под автостоянки (паркинги) в зависимости от категории автостоянок (паркингов)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2009"/>
        <w:gridCol w:w="2009"/>
        <w:gridCol w:w="4746"/>
        <w:gridCol w:w="1344"/>
        <w:gridCol w:w="1346"/>
      </w:tblGrid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автостоянки (паркинга)</w:t>
            </w:r>
          </w:p>
          <w:bookmarkEnd w:id="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на земли , за исключением земель, занятых жилищным фондом, в том числе строениями и сооружениями при нем за один кв. м (тенге)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увеличения базовых ставок на земли, выделенные под автостоянки (паркинги)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386 Налогового кодекса Республики Казахстан (раз)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на земли, выделенные под автостоянки (паркинги), с учетом размера увеличения (тенге)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категория</w:t>
            </w:r>
          </w:p>
          <w:bookmarkEnd w:id="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категория</w:t>
            </w:r>
          </w:p>
          <w:bookmarkEnd w:id="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категория</w:t>
            </w:r>
          </w:p>
          <w:bookmarkEnd w:id="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