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33d5" w14:textId="29e3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13 августа 2015 года № 28/02. Зарегистрировано Департаментом юстиции Карагандинской области 15 сентября 2015 года № 3409.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схему перевозки в общеобразовательные школы детей, проживающих в отдаленных населенных пунктах Шетского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Шетского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данного постановления возложить на заместителя акима района Абильдина Азамата Азатовича.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Аксу, Шопа, в отделении Маслозавод, в Нураталдинскую общеобразовательную среднюю школу села Кошкарбай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56-разъезде в Алиханскую основную среднюю школу села Алихан</w:t>
      </w:r>
    </w:p>
    <w:bookmarkEnd w:id="7"/>
    <w:bookmarkStart w:name="z15" w:id="8"/>
    <w:p>
      <w:pPr>
        <w:spacing w:after="0"/>
        <w:ind w:left="0"/>
        <w:jc w:val="left"/>
      </w:pP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Кармыс в Шетскую общеобразовательную среднюю школу села Унирек</w:t>
      </w:r>
    </w:p>
    <w:bookmarkEnd w:id="9"/>
    <w:bookmarkStart w:name="z18" w:id="10"/>
    <w:p>
      <w:pPr>
        <w:spacing w:after="0"/>
        <w:ind w:left="0"/>
        <w:jc w:val="left"/>
      </w:pP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28/02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станции Карамурын в Красная полянскую общеобразовательную среднюю школу села Красная поляна</w:t>
      </w:r>
    </w:p>
    <w:bookmarkEnd w:id="11"/>
    <w:bookmarkStart w:name="z21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28/02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Тумсык в школу-гимназию имени Ыбырая Алтынсарина и в школу-гимназию имени Жамбыла Акылбаева села Аксу-Аюлы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4930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28/02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Целинный и в селе Жыланды в Коктенкольскую общеобразовательную среднюю школу села Коктенколь</w:t>
      </w:r>
    </w:p>
    <w:bookmarkEnd w:id="15"/>
    <w:bookmarkStart w:name="z27" w:id="16"/>
    <w:p>
      <w:pPr>
        <w:spacing w:after="0"/>
        <w:ind w:left="0"/>
        <w:jc w:val="left"/>
      </w:pP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683500" cy="582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августа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28/02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Шетского района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Шетского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утвержденными постановлением Правительства Республики Казахстан от 2 июля 2011 года № 767.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Перевозки детей осуществляются автобусами, микроавтобусами, находящимися в коммунальной собственности и принадлежащими на праве оперативного управления государственному учреждению "Отдел образования Шетского района", оборудованными в соответствии с требованиями установленными, законодательством Республики Казахстан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К поездке на автобусах не допускаются дети и взрослые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 возбужденном состоянии, которое приводит к нарушению мер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находящиеся под воздействием алкоголя, наркотических, психотропных и токсических веществ.</w:t>
      </w:r>
    </w:p>
    <w:bookmarkEnd w:id="19"/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Перевозка детей автобусами в период с 22.00 до 06.00 часов, а также в условиях недостаточной видимости (туман, снегопад, дождь и другие)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перевозчику, в порядке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В случае осуществления перевозок детей в темное время суток наряду с ближним или дальним светом фар используются противотуманные фары.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перевозки детей водителю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отклоняться от установленного маршрута движения автобуса и превышать установленные скоростные режимы;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во время движения отвлекаться от управления автобусом (разговаривать, принимать пищу, включать в кабине громкую музыку);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провозить в автобусе запрещенные к провозу предметы, вещества и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съезд на грунтовые дороги и двигаться по ним (за исключением случаев перевозки детей во время проведения работ по ремонту и реконструкции дорог).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Во время поездки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высовывались в оконные проемы;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дрались, толкались, устраивали подвижные игры;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курили, зажигали спички, зажигалки;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распивали спиртные напитки, принимали наркотические, психотропные и токсические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Сопровождающие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соблюдение правил личной гигиены всеми учащимися в движении, на остановках, при приемах пищи, ночлегах;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наличие медицинской аптечки, укомплектованной набором лекарственных и перевязочных средств, необходимых для оказания доврачебной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постоянное наблюдение за состоянием детей, при необходимости оказывают доврачебную помощь заболевшим и травмированным.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На всем протяжении маршрута дети занимают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сопровождающего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Окна (форточки) в салоне автобуса закрыты. При необходимости проветривания салона и только с разрешения сопровождающего открываются потолочные вентиляционные люки.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выборе мест остановок и стоянок водитель руководствуется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остановках (стоянках) в темное время суток, а также в условиях недостаточной видимости следует использовать внешние световые приборы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находятся: один - возле передней части автобуса, другой - сзади автобуса, и наблюдают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 того как дети вернутся в автобус, сопровождающие проверяют, что все дети находятся на своих местах, и только после этого сообщают водителю о возможности продолжения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Движение автобуса по маршруту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возникновения в пути технических неисправностей автобуса, движение при которых или эксплуатация которых в соответствии с Правилами дорожного движения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дорог, аварии вблизи пути следования);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получения ребенком в пути следования травмы, наступления внезапного заболевания, кровотечения, обморока;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ухудшения самочувствия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При вынужденной остановке автобуса водитель и сопровождающие руководствуются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В случае дорожно-транспортного происшествия водитель и сопровождающие срочно должны эвакуировать детей из транспортного средства без выноса их личных вещей.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При пожаре в транспортном средстве сопровождающие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подать сигнал водителю о возгорании;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до остановки транспортного средства перевести детей как можно дальше от очага возгорания и приступить к его тушению огнетушителем, имеющимся в салоне, и подручными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после остановки срочно эвакуировать детей и всех пассажиров без личных вещей на безопасное расстояние, исключающее травмы при взрыве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После эвакуации детей из транспортного средства при дорожно-транспортном происшествии и пожаре сопровождающие и водитель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оказать первую медицинскую помощь пострадавшим и доставить их в ближайшее лечебное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принять меры к вызову на место дорожно-транспортного происшествия или пожара сотрудников дорожной полиции и если требуется - "скорой помощи", спасателей, специалистов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не пострадавших детей собрать в месте, где их безопасности ничто не угрожает, успокоить их, при необходимости обеспечить прием детей с ослабленным здоровьем, сердечно-сосудистыми и иными заболеваниями, обострение которых приводит к стрессу, назначенных врачом лекарств;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после окончания тушения пожара, а также при отсутствии опасности на месте дорожно-транспортного происшествия по согласованию с сотрудниками дорожной полиции силами руководителей групп и взрослых сопровождающих, по возможности без привлечения детей, собрать личные вещи, раздать их детям;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определить возможности и маршрут дальнейшей перевозки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 обратиться к прибывшим на место сотрудникам дорожной полиции с просьбой о помощи в организации перевозки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сообщить по телефону о происшествии и состоянии детей администрации заказчика, с ее помощью обеспечить оперативное информирование законных представителей детей, направленных в медицинские учреждения, о месте их нахождения и состоянии, а также законных представителей не пострадавших детей - об их местонахождении и дальнейшем маршруте следования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перевозок детей водитель автобуса по прибытии в конечный пункт маршрута сообщает об этом перевозчику.</w:t>
      </w:r>
    </w:p>
    <w:bookmarkEnd w:id="21"/>
    <w:bookmarkStart w:name="z10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2"/>
    <w:bookmarkStart w:name="z1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