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6036" w14:textId="2a96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города Приозерск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15 января 2015 года № 2/3. Зарегистрировано Департаментом юстиции Карагандинской области 16 февраля 2015 года № 2971. Утратило силу постановлением акимата города Приозерск Карагандинской области от 18 июня 2015 года № 25/2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18.06.2015 № 25/2.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города Приозерск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"Отдел экономики и финансов города Приозерск" (Струментова Н.)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Приозерск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января 2015 года № 2/3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коммунального имущества города Приозерск в имущественный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наем (аренду)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расчета ставки арендной платы при передаче городского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коммунального имущества города Приозерск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городских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= Рбс х S х Кт х Кв х Кик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городских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Кик - коэффициент, учитывающий наличие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процентов,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городских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непотребляемых вещи, находящиеся на балансе городских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– количество часов в сутках;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ставки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имущественный наем (аренду)</w:t>
            </w:r>
          </w:p>
          <w:bookmarkEnd w:id="7"/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при передаче коммунального имущества города Приозерск в имущественный наем (аренду)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базовой ставки – 2 (два) месячных расчетных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9969"/>
        <w:gridCol w:w="1508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жилой дом, складское, 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спортивное сооружение (стадион, спортивные площадки, корт)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помещение в надземном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цокольном (полуподвальном)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помещение в подвальном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прочее (крыша, чердак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наличие инженерных коммуникаций (Кик):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инженерными коммуникациями (тепло-, электро-, водоснабжения и водоотведения) при отсутствии каких-либо видов коммуникаций уменьшается на 0,1 за каждый вид)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центральная часть города*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остальная часть города**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окраина города***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Национального оператора почты Республики Казахстан, банкоматов, терминалов оплаты (мультикасс)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услуг, торговых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 (столовая, буфет)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(столовая, буфет) в учебных заведениях (школах, гимназиях, лицеях, колледжах , школах до школьного образования и спортивных школах)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(деятельности) и мероприятий в области здравоохранения,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услуг в сфере сотовой связи, сети интернет (размещение телекоммуникационного оборудования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услуг в сфере организации диспетчерской службы такси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организации услуг в сфере организации сбор за коммунальных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организации услуг в сфере сетевого маркетинга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 для организации услуг в сфере технического осмотра автотранспорта, 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 для организации услуг в сфере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 для оказания услуг в сфере охраны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5.14 для иных видов деятельности, за исключением видов деятельности, указанных в пунктах 5.1-5.13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для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индивидуальных предпринимателей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* - улицы Достык, Кисунько, Пушкина, Агыбай батыра, Дорохова, Рахымжана Кошкарбаева;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улицы Балхашская, Бауыржан Момышулы, Панфилова, Бульвар Советской Армии, Абая, Гвардейская, Дружба Народов;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- прочие улицы.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