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74b2" w14:textId="9817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15 января 2015 года № 2/2. Зарегистрировано Департаментом юстиции Карагандинской области 16 февраля 2015 года № 2976.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02.03.2015 № 9/1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"Отдел жилищно-коммунального хозяйства, пассажирского транспорта, автомобильных дорог и жилищной инспекции города Приозерск" (далее – Положение)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02.03.2015 № 9/1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от 28 февраля 2013 года № 07/58 "Об утверждении положения государственного учреждения "Отдел жилищно-коммунального хозяйства, пассажирского транспорта и автомобильных дорог города Приозерск"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Приозерск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8"/>
        <w:gridCol w:w="11552"/>
      </w:tblGrid>
      <w:tr>
        <w:trPr>
          <w:trHeight w:val="30" w:hRule="atLeast"/>
        </w:trPr>
        <w:tc>
          <w:tcPr>
            <w:tcW w:w="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2/2 от 15 января 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жилищно-коммунального хозяйства, пассажирского транспорта, автомобильных дорог и жилищной инспекции города Приозерск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положения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02.03.2015 № 9/1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города Приозерск" является государственным органом, уполномоченным на выполнение функций государственного управления и контроля в области жилищно-коммунального хозяйства, пассажирского транспорта, автомобильных дорог и жилищной инспекции города Приозерск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02.03.2015 № 9/1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Учреждение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Учреждение имеет право выступать стороной гражданско –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Учреждение по вопросам своей компетенции в установленном законодательством порядке принимает решения, оформляемые приказами руководителя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101100, Карагандинская область, город Приозерск, улица Пушкина,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"Приозерск қаласының тұрғын-үй коммуналдық шаруашылығы, жолаушылар көлігі, автомобиль жолдары және тұрғын-үй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"Отдел жилищно-коммунального хозяйства, пассажирского транспорта, автомобильных дорог и жилищной инспекции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02.03.2015 № 9/1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Учреждения: контроль и осуществление деятельности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Учреждение в соответствии с законодательными актами осуществляет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участвует в разработке планов, экономических и социальных программ развития города, в том числе бюджетных программ, администратором которых выступает Учреждение, и вносит их на акимат города для утверждения на сессии Приозерского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организует эксплуатацию водопроводов, очистных сооружений, тепловых и электрических сетей, находящихся в коммунальной собственности, и других объектов транспортной и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внутригородские общественные пассажирские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реконструкцию, ремонт и содержание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приемку в эксплуатацию законченных дорожных работ государственной приемочной комиссией, кроме работ по текущему ремонту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распределение жилья из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сохранение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жильем отдельные категории граждан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мероприятий по вопросам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постановку на учет и очередность граждан, нуждающихся в жилье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по подготовке и поддержанию в готовности к применению сил и средств по предупреждению и ликвидации последствий чрезвычайных ситуаций природного и техногенного характера, оказывает помощь пострадавшим;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приватизацию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эксплуатацией и техническим состоянием теплоиспользующих установок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подготовкой и осуществлению ремонтно-восстановительных работ по тепловым сетям и их функционирования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проводит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планы ремонта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выдает паспорта готовности отопительных котельных всех мощностей и тепловых сетей (магистральных, внутриквартальных) к работе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проектирование и строительство дублирующих (шунтирующих) линий электропередачи и подстанций;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безопасность объектов кондоминиума организациями, эксплуатирующими опасные технические устройства (лифты, эскалаторы, фуникулеры), смонтированные на объектах коммунально-бытового назначения (жилищный фонд, развлекательные, торговые и гостиничные комплексы);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программы управления отходами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планы природоохранных мероприятий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реализует государственную политику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проведение прикладных научно-исследовательских и опытно-конструкторских работ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и организует работы в сфере внедрения инновационных технологий и энергосбережения.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 соответствии с возложенными на нее полномочиями осуществляет функции государственного контроля за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в соответствии с возложенными на нее полномочиями осуществляет функции государственного контроля за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в соответствии с возложенными на нее полномочиями осуществляет функции государственного контроля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в соответствии с возложенными на нее полномочиями осуществляет функции государственного контроля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в соответствии с возложенными на нее полномочиями осуществляет функции государственного контроля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проводят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Приозерск Карагандинской области от 02.03.2015 № 9/1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15. </w:t>
      </w:r>
      <w:r>
        <w:rPr>
          <w:rFonts w:ascii="Times New Roman"/>
          <w:b w:val="false"/>
          <w:i w:val="false"/>
          <w:color w:val="000000"/>
          <w:sz w:val="28"/>
        </w:rPr>
        <w:t>Учреждение осуществляет функции,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органов, должностных лиц, физических лиц, организаций и предприятий всех форм собственности информацию, необходимую для выполнения возложенных на Учреждение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выходит с предложениями о привлечении работников других управлений и организаций с согласия их руководителей к осуществлению мероприятий, проводимых Учреждением в соответствии с возложенным на него задачами и функциями.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выносят обязательные для исполнения Предписания по устранению нарушений правил содержания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Приозерск Карагандинской области от 02.03.2015 № 9/1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Учреждения назначается на должность и освобождается от должности акимом города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должен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законодательными актами назначает и освобождает от должности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принимает меры поощрения, налагает дисциплинарные взыскания на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акты, финансовые и распорядительные документы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