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6a41" w14:textId="7e96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города Приозерск"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 марта 2015 года № 9/3. Зарегистрировано Департаментом юстиции Карагандинской области 26 марта 2015 года № 3067. Утратило силу постановлением акимата города Приозерск Карагандинской области от 23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23.06.2016 № 22/2.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Приозерск Саденова Д.Ш.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"/>
        <w:gridCol w:w="11456"/>
      </w:tblGrid>
      <w:tr>
        <w:trPr>
          <w:trHeight w:val="30" w:hRule="atLeast"/>
        </w:trPr>
        <w:tc>
          <w:tcPr>
            <w:tcW w:w="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2015 года № 9/3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города Приозерск"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Приозерск" (далее – Отдел) является государственным органом Республики Казахстан, осуществляющим в пределах своей компетенции реализацию единой государственной политики в области ветеринарии, а также контрольно-надзорных функций в области ветеринарии, биологической и пищевой безопасности продукции, подлежащей ветеринарно-санитарному контролю.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101100, Карагандинская область, город Приозерск, улица Пушкина, дом 9/2.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"Приозерск қаласының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"Отдел ветеринарии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Отдела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Отдела: формирование и реализация государственной политики в области ветеринарии, в целях обеспечения эпизоотического благополучия региона по особо опасным заболеваниям животных и безопасности пищевой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человека,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 (города областного 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подготовка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подготовка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 и должностных лиц, иных организаций информацию, необходимые документы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издавать акты в пределах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предъявлять иски в суд в случае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иными правами, предоставленными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назначается на должность и освобождается от должности акимом города Приозерск.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инструкции и дает указания, обязательные для исполнения всеми подразделениями Отдела,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работников Отдела, определяет их круг обязанностей и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Отдел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обеспечивает исполнение требований антикоррупционного законодательства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осуществляет контроль над ходом исполнения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