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1cb3" w14:textId="f3f1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постановление акимата города Приозерск № 2/2 от 15 января 2015 года "Об утверждении Положения государственного учреждения "Отдел жилищно-коммунального хозяйства, пассажирского транспорта и автомобильных дорог города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 марта 2015 года № 9/1. Зарегистрировано Департаментом юстиции Карагандинской области 30 марта 2015 года № 3078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Руководствуясь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15 января 2015 года № 2/2 "Об утверждении Положения государственного учреждения "Отдел жилищно-коммунального хозяйства, пассажирского транспорта и автомобильных дорог города Приозерск" (зарегистрировано в Реестре государственной регистрации нормативных правовых актов за № 2976, опубликовано в газете "Приозерский вестник" 27 февраля 2015 года № 08/383)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указанном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Положение 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Приозерск" (далее – Положение)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Приозерск"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"Положение государственного учреждения "Отдел жилищно-коммунального хозяйства, пассажирского транспорта, автомобильных дорог и жилищной инспекции города Приозерск";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Государственное учреждение "Отдел жилищно-коммунального хозяйства, пассажирского транспорта, автомобильных дорог и жилищной инспекции города Приозерск" является государственным органом, уполномоченным на выполнение функций государственного управления и контроля в области жилищно-коммунального хозяйства, пассажирского транспорта , автомобильных дорог и жилищной инспекции города Приозерск (далее - Учреждение).";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"Приозерск қаласының тұрғын-үй коммуналдық шаруашылығы, жолаушылар көлігі, автомобиль жолдары және тұрғын-үй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"Отдел жилищно-коммунального хозяйства, пассажирского транспорта, автомобильных дорог и жилищной инспекции города Приозерск".";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14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27, 28, 29, 30, 31, 32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"27) в соответствии с возложенными на нее полномочиями осуществляет функции государственного контроля за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 соответствии с возложенными на нее полномочиями осуществляет функции государственного контроля за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в соответствии с возложенными на нее полномочиями осуществляет функции государственного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 соответствии с возложенными на нее полномочиями осуществляет функции государственного контроля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в соответствии с возложенными на нее полномочиями осуществляет функции государственного контроля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проводят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выносят обязательные для исполнения Предписания по устранению нарушений правил содержания общего имущества объекта кондоминиума.".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Приозерск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