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a64c" w14:textId="988a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постановление акимата города Приозерск от 5 февраля 2015 года № 5/1 "Об утверждении Положения государственного учреждения "Аппарат акима города Приозерск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23 апреля 2015 года № 18/16. Зарегистрировано Департаментом юстиции Карагандинской области 22 мая 2015 года № 3215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5 февраля 2015 года № 5/1 "Об утверждении Положения государственного учреждения "Аппарат акима города Приозерск Карагандинской области" (зарегистрировано в Реестре государственной регистрации нормативных правовых актов за № 3013, опубликовано в газете "Приозерский вестник" 13 марта 2015 года № 10/395)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государственного учреждения "Аппарат акима города Приозерск Карагандинской области"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материально-техническое обеспечение деятельности акима города и работников аппарата;";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правовое обеспечение деятельности акима города и работников аппарата;";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организационное обеспечение деятельности акима города и работников аппарата.".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