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0a26" w14:textId="9140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Приозерск от 2 марта 2015 года № 9/5 "Об утверждении Положения государственного учреждения "Отдел образования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4 июня 2015 года № 23/1. Зарегистрировано Департаментом юстиции Карагандинской области 11 июня 2015 года № 3252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постановления акимата Карагандинской области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 марта 2015 года № 9/5 "Об утверждении Положения государственного учреждения "Отдел образования города Приозерск" (зарегистрировано в Реестре государственной регистрации нормативных правовых актов за № 3065, опубликовано в газете "Приозерский вестник" 3 апреля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указанном постановлении на государственном языке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"Приозерск қаласының білім бөлімі" мемлекеттік мекемесінің ережесін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постановлении на государственном языке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Қоса берілген "Приозерск қаласының білім бөлімі" мемлекеттік мекемесінің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положении на государственном языке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"Приозерск қаласының білім бөлімі" мемлекеттік мекемесінің ережесі";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положении на государственном языке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"Приозерск қаласының білім бөлімі" мемлекеттік мекемесі (бұдан әрі – Бөлім) білім беру саласында басшылықты жүзеге асыратын Қазақстан Республикасының мемлекеттік органы болып табылады.";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образования города Приозерск".".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