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44a8" w14:textId="a6a4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2014 года № 39/274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 сессии Приозерского городского маслихата Карагандинской области от 30 ноября 2015 года № 46/355. Зарегистрировано Департаментом юстиции Карагандинской области 2 декабря 2015 года № 3521.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2014 года № 39/274 "О городском бюджете на 2015-2017 годы" (зарегистрировано в Реестре государственной регистрации нормативных правовых актов за № 2908, опубликовано в газете "Приозерский вестник" № 02/387 от 16 января 2015 года, в информационно-правовой системе "Әділет" 23 января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- 2233940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- 186399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- 10509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- 5131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- 2031901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- 2244059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минус 1900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- 1900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8219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- 8219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- 8219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(города областного значения) на 2015 год в сумме 3763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Карабалаев</w:t>
            </w:r>
          </w:p>
          <w:bookmarkEnd w:id="2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  <w:bookmarkEnd w:id="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XLVІ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ноября 2015 года № 46/355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XXХIX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39/274</w:t>
                  </w:r>
                </w:p>
              </w:tc>
            </w:tr>
          </w:tbl>
          <w:p/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484"/>
        <w:gridCol w:w="1311"/>
        <w:gridCol w:w="2"/>
        <w:gridCol w:w="5227"/>
        <w:gridCol w:w="26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усыновившим(удочерившим) ребенка (детей)-сироту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2064"/>
        <w:gridCol w:w="2064"/>
        <w:gridCol w:w="454"/>
        <w:gridCol w:w="2064"/>
        <w:gridCol w:w="3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XLVІ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ноября 2015 года № 46/355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XXХIX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39/274</w:t>
                  </w:r>
                </w:p>
              </w:tc>
            </w:tr>
          </w:tbl>
          <w:p/>
        </w:tc>
      </w:tr>
    </w:tbl>
    <w:bookmarkStart w:name="z25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2015 год, 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реализацию инвестиционных проектов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332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