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0b2db" w14:textId="3c0b2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участков недр в Кызылординской области, содержащих общераспространенные полезные ископаемые, подлежащих выставлению на тендер или аукцион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Кызылординской области от 29 января 2015 года № 835. Зарегистрировано Департаментом юстиции Кызылординской области 27 февраля 2015 года № 4887. Утратило силу постановлением акимата Кызылординской области от 12 марта 2019 года № 1348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Кызылординской области от 12.03.2019 </w:t>
      </w:r>
      <w:r>
        <w:rPr>
          <w:rFonts w:ascii="Times New Roman"/>
          <w:b w:val="false"/>
          <w:i w:val="false"/>
          <w:color w:val="000000"/>
          <w:sz w:val="28"/>
        </w:rPr>
        <w:t>№ 1348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июня 2010 года "О недрах и недропользовании" акимат Кызылординской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участков недр в Кызылординской области, содержащих общераспространенные полезные ископаемые, подлежащих выставлению на тендер или аукцион.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Государственному учреждению "Управление земельных отношений Кызылординской области" принять необходимые меры по перечню участков недр в Кызылординской области, содержащих общераспространенные полезные ископаемые, подлежащих выставлению на тендер или аукцион.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постановления возложить на заместителя акима Кызылординской области Амреева Г.М.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постановление вводится в действие со дня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Кызылординской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Кушербаев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постановлением акимата Кызылординской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января 2015 года № 835</w:t>
            </w:r>
          </w:p>
        </w:tc>
      </w:tr>
    </w:tbl>
    <w:bookmarkStart w:name="z1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участков недр в Кызылординской области, содержащих общераспространенные полезные ископаемые, подлежащих выставлению на тендер или аукцион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Приложения – в редакции постановления акимата Кызылординской области от 04.12.2015 </w:t>
      </w:r>
      <w:r>
        <w:rPr>
          <w:rFonts w:ascii="Times New Roman"/>
          <w:b w:val="false"/>
          <w:i w:val="false"/>
          <w:color w:val="ff0000"/>
          <w:sz w:val="28"/>
        </w:rPr>
        <w:t>№ 241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изменениями, внесенными постановлением акимата Кызылординской области от 01.07.2016 </w:t>
      </w:r>
      <w:r>
        <w:rPr>
          <w:rFonts w:ascii="Times New Roman"/>
          <w:b w:val="false"/>
          <w:i w:val="false"/>
          <w:color w:val="ff0000"/>
          <w:sz w:val="28"/>
        </w:rPr>
        <w:t>№ 515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7"/>
        <w:gridCol w:w="574"/>
        <w:gridCol w:w="699"/>
        <w:gridCol w:w="449"/>
        <w:gridCol w:w="3806"/>
        <w:gridCol w:w="3807"/>
        <w:gridCol w:w="449"/>
        <w:gridCol w:w="1819"/>
      </w:tblGrid>
      <w:tr>
        <w:trPr>
          <w:trHeight w:val="30" w:hRule="atLeast"/>
        </w:trPr>
        <w:tc>
          <w:tcPr>
            <w:tcW w:w="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2"/>
        </w:tc>
        <w:tc>
          <w:tcPr>
            <w:tcW w:w="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полезного ископаемого</w:t>
            </w:r>
          </w:p>
        </w:tc>
        <w:tc>
          <w:tcPr>
            <w:tcW w:w="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месторождения, участка недр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</w:t>
            </w:r>
          </w:p>
        </w:tc>
        <w:tc>
          <w:tcPr>
            <w:tcW w:w="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 операции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недропользованию</w:t>
            </w:r>
          </w:p>
        </w:tc>
        <w:tc>
          <w:tcPr>
            <w:tcW w:w="18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земельного участка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(гектар)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Географические координаты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Северная широта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Восточная долгота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"/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"/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Аккумское 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Жалагашский 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43°44'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67°27’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"/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Глина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Аральское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Аральский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46°45'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61°40'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</w:t>
            </w:r>
          </w:p>
          <w:bookmarkEnd w:id="6"/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Глина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Энгельское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Казалинский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45°39'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67°47'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"/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Глина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Акжарское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Кармакшинский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45°04'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64°05'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8"/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Глина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Кармакчинское-2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Кармакшинский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45°22'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64°16'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9"/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Глина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Майлыозекское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Кармакшинский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45°01'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63°49'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0"/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Мергель для цементного производства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Байхожа-3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Казалинский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45°39' 12"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63°00' 16"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51,126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1"/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Поваренная соль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Восточное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Аральский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46°54' 03"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62°05' 09"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2"/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Поваренная соль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Булак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Аральский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46° 41' 35"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 41' 38"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46° 41' 32"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46° 41' 30"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46° 41' 26"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46° 41' 21"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46° 41' 21"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46° 41' 25"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46° 41' 28"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46° 41' 37"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61° 51' 25"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61° 51' 26"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61° 51' 24"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61° 51' 29"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61° 51' 30"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61° 51' 25"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61° 51' 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61° 51' 15"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61° 51' 15"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61° 51' 17"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3"/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Кварцевый песок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Жанплес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Казалинский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44° 15' 3,00000"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44° 16' 28,99999"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44° 16' 29,13874"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44° 16' 21,41915"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44° 15' 3,00000"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61° 41' 20,00001"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61° 41' 20,00001"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61° 42' 42,49421"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61° 42' 54,90370"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61° 42' 55,00000"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разведка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555,967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Глина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Жалагаш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45° 04' 16,30"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45° 04' 15,05"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45° 03' 59,11"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45° 03' 49,52"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45° 03' 54,49"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64° 42' 00,34"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64° 42' 13,75"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64° 42' 35,42"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64° 42' 31,59"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64° 42' 03,60"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разведка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