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21b4" w14:textId="c422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12 декабря 2014 года № 236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18 марта 2015 года № 259. Зарегистрировано Департаментом юстиции Кызылординской области 19 марта 2015 года № 4919.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33 сессии Кызылординского областного маслихата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за номером 4823, опубликовано в областной газете "Сыр бойы" от 27 декабря 2014 года № 193, областной газете "Кызылординские вести" от 27 декабря 2014 года № 193)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139 080 802,8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4 645 566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1 173 941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133 245 369,8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138 283 862,7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3 884 248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5 176 092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1 291 844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2 503 606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2 503 606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-5 590 913,9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5 590 913,9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 дополнить подпунктом 14)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"14) на укрепление материально-технической базы ветеринарных пунктов.";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4-1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"4-1. Распределение целевых текущих трансфертов за счет республиканского бюджета бюджетам районов и города Кызылорды на 2015 год определяются решениями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обеспечение деятельности организаций образования города Байконыр с казахским языком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поддержку использования возобновляемых источников энергии.";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на 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проектирование, развитие и (или) обустройство инженерно-коммуникационной инфраструктуры;";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пунктами 5-1 и 5-2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"5-1. Распределение целевых трансфертов на развитие за счет республиканского бюджета бюджетам районов и города Кызылорды на 2015 год определяются решениями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увеличение уставных капиталов специализированных уполномоченных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5-2. Распределение бюджетных кредитов за счет республиканского бюджета бюджетам районов и города Кызылорды на 2015 год определяется решениями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и строительство систем тепло-, водоснабжения и водоотведения.";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вступает в силу с 1 января 2015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марта 2015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2014 года № 236</w:t>
            </w:r>
          </w:p>
        </w:tc>
      </w:tr>
    </w:tbl>
    <w:bookmarkStart w:name="z6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998"/>
        <w:gridCol w:w="998"/>
        <w:gridCol w:w="6105"/>
        <w:gridCol w:w="3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139 080 802,8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133 245 369,8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130 532 259,0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130 532 259,0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138 283 862,7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1 153 786,6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1 132 426,6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23 608 351,2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15 127 119,1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1 313 999,1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6 455 736,1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6 455 736,1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29 862 376,0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27 103 637,0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5 155 904,0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14 977 339,0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3 233 531,0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10 516 306,8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3 451 193,8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3 074 710,8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2 402 743,4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2 402 743,4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941 145,4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контролю за использованием и охраной земель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ветеринарного контроля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государственного архитектурно-строительного контроля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29 611 278,7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29 611 278,7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3 884 248,0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-5 590 913,9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5 590 913,9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