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b36c" w14:textId="b05b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Кызылординской области от 15 декабря 2014 года № 782 "Об утверждении перечня рыбохозяйственных водоемов и (или) участков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17 марта 2015 года № 875. Зарегистрировано Департаментом юстиции Кызылординской области 31 марта 2015 года № 4929. Утратило силу постановлением акимата Кызылординской области от 5 февраля 2019 года № 1318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Кызылординской области от 05.02.2019 </w:t>
      </w:r>
      <w:r>
        <w:rPr>
          <w:rFonts w:ascii="Times New Roman"/>
          <w:b w:val="false"/>
          <w:i w:val="false"/>
          <w:color w:val="000000"/>
          <w:sz w:val="28"/>
        </w:rPr>
        <w:t>№ 1318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Кызылординской области от 15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рыбохозяйственных водоемов и (или) участков местного значения" (зарегистрировано в Реестре государственной регистрации нормативных правовых актов № 4842, опубликовано 22 января 2015 года в газетах "Кызылординские вести" и "Сыр бойы")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и (или) участков местного значения,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"1. Аральский район" дополнить 15 (пятнадцатой)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"15) Акбилек 110".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