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ce86" w14:textId="b39c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27 февраля 2015 года № 858. Зарегистрировано Департаментом юстиции Кызылординской области 31 марта 2015 года № 4931.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государственного учреждения "Аппарат акима Кызылординской области" Жайсанбаева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 2015 года № 858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Кызылординской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Кызылординской области" (далее - Аппарат)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акимата и акима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Кызылординской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Учредителем Аппарата является акимат Кызылординской области. Права субъекта права коммунальной собственности в отношении Аппарата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Аппарат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Структура и лимит штатной численности Аппарата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120003, Республика Казахстан, Кызылординская область,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Полное наименование государственного органа - государственное учреждение "Аппарат акима Кызылординской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Аппарата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Аппарату запрещается вступать в договорные отношения с субъектами предпринимательства на предмет выполнения обязанностей, являющихся функциями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Аппарата: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акимата и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реализации полномочий акимата и акима области в пределах компетенции,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обеспечение проведения общегосударственной политики исполнительной власти в сочетании с интересами и потребностями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обеспечение взаимодействия акима области с Администрацией Президента Республики Казахстан, Канцелярией Премьер-Министра Республики Казахстан, центральными государственными органами, областным маслихатом и иными государственными органами, а также с политическими партиями, религиозными объединениями, неправительственными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организация мероприятий с участием акима области, его заместителей и руководителя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организация обеспечения проведения государственной политики исполнительной власти в сочетании с интересами и потребностями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разработка схемы управления областью, сформированной на основе базовой структуры местного государственного управления, утверждаемой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 организация работ по совершенствованию местного государственного управления и самоуправления, подготовке документов по вопросам административно-территориального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координация деятельности акиматов, акимов районов (города областного значения), аппаратов акимов районов (города областного значения), исполнительных органов, финансируемых из областного бюджета, совершенствование 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деятельности областной ассамблеи народа Казахстана и по реализации гендерной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 обеспечение осуществления контроля за деятельностью нижестоящих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 организация обеспечения охраны общественного порядка и безопасности на территории области, координация деятельности местных исполнительных органов в вопросах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 осуществление контроля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 местными исполнительными органами районов и города областного значения, исполнительными органами, финансируемыми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 организация кадровой политики, назначения, привлечения к дисциплинарной ответственности, увольнения должностных лиц, назначаемых акимом области, работников Аппарата и организация повышения их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 организация работы по представлению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 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 по поручению акима области и его заместителей представление и защита интересов акимата и акима области в судах, рассмотрение актов прокурорского реагирования;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 экспертиза проектов актов акимата и акима области на соответствие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организация работы по составлению списков кандидатов в присяжные заседатели;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 обеспечение рассмотрения служебных документов, обращений физических и юридических лиц, организация документооборота с 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информационное обеспечение деятельности акимата 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 организация работ по развитию "электронного правительства" и "электронного акимата";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 организация функционирования в государственных органах, финансируемых из местных бюджетов, единой системы электронного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 координация функционирования интернет-ресурсов исполнительных органов, финансируемых из областного бюджета, акиматов районов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координация деятельности исполнительных органов, финансируемых из областного бюджета, акиматов районов (города областного значения) по качественному оказанию государственных услуг, в том числе электронных, а также осуществление анализа и совершенствование их предоставления;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 организация информационного и аналитического обеспечения Ситуационного центра акимата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работы по вопросам защиты государственных секретов;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 осуществление деятельности по бронированию военнообязанных сотрудников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 осуществление внутреннего государственного аудита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 осуществление функций по управлению государственным коммунальным казенным предприятием "Региональный центр переподготовки и повышения квалификации государственных служащих и работников бюджетной сферы" аппарата акима Кызылординской области", коммунальным государственным учреждением "Қоғамдық келісім" аппарата акима Кызылординской области", коммунальным государственным учреждением "Управление делами акимата Кызылординской области" и коммунальным государственным учреждением "Центр информационных технологий" аппарата акима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Аппарат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Аппарат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Аппарат физическими и юридическими лицами, контролировать их исполнение, в случаях и порядке, установленным законодательством Республики Казахстан, предостовлять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 Руководство Аппарата осуществляется руководителем Аппарата, который несет персональную ответственность за выполнение возложенных на Аппарат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 Руководитель Аппарата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20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 Руководитель Аппарата имеет заместителей, которые назначаются на должности и освобождаются от должностей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Полномочия руководителя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реализацию целей, возложенных на Аппарат;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организует, координирует и контролирует деятельность структурных подразделений Аппарата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утверждает структуру и штатное расписание Аппарата, положение о его структурных подразделениях, если иное не установлено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осуществляет общее руководство деятельностью дисциплинарной и конкурсной комиссий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контроль за соблюдением служебной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 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 обеспечивает исполнение требований законодательства Республики Казахстан о противодействии коррупции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контролирует ход исполнения решений, принятых местными исполнительными и представительными органами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иные полномочия, возложенные законами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Аппарата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Руководитель Аппарата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23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Режим работы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Аппарат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Аппарата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Аппарат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Взаимоотношения между Аппаратом и акиматом области, администрацией Аппарата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Аппарат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Аппаратом,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упразднение Аппарата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Аппарата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