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9983" w14:textId="ceb9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бюджетных инвестиционных проектов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16 марта 2015 года № 874. Зарегистрировано Департаментом юстиции Кызылординской области 07 апреля 2015 года № 4935. Утратило силу постановлением Кызылординского областного акимата от 13 мая 2015 года № 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Кызылординского областного акимата от 13.05.2015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акимат Кызылординской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бюджетных инвестиционных проектов, финансирование разработки или корректировки, а также проведение необходимых экспертиз технико-экономических обоснований которых осуществляется за счет средств распределяемой бюджетной программы 003 "Разработка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проектов" государственного учреждения "Управление экономики и бюджетного планирования Кызылординской области"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Кызылординской области Годунову Н.Н.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марта 2015 года № 874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проектов, финансирование разработки или корректировки, а также проведение необходимых экспертиз технико-экономических обоснований которых осуществляется за счет средств распределяемой бюджетной программы 003 "Разработка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проектов" государственного учреждения "Управление экономики и бюджетного планирования Кызылординской области"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8486"/>
        <w:gridCol w:w="3083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энергетики и жилищно-коммунального хозяйства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с проведением государственной экспертизы проекта "Реконструкция инженерных систем многоэтажных жилых домов в городе Кызылорде. Открытая система горячего водоснабжения"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пассажирского транспорта и автомобильных дорог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с проведением государственной экспертизы проекта "Строительство железнодорожного тупика протяженностью 8 километров от станции Кызылорда до индустриальной зоны в поселке Титова в городе Кызылорде"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