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6071" w14:textId="c0160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областного маслихата от 12 декабря 2014 года № 236 "Об областном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09 апреля 2015 года № 270. Зарегистрировано Департаментом юстиции Кызылординской области 13 апреля 2015 года № 4951.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33 сессии Кызылординского областного маслихата от 12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2015-2017 годы" (зарегистрировано в Реестре государственной регистрации нормативных правовых актов за номером 4823, опубликовано в областной газете "Сыр бойы" от 27 декабря 2014 года № 193, областной газете "Кызылординские вести" от 27 декабря 2014 года № 193)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на 2015-2017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139 121 225,3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4 645 566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– 1 214 363,5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15 926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133 245 369,8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138 324 285,2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3 884 248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5 176 092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1 291 844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2 503 606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2 503 606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-5 590 913,9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5 590 913,9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 1 января 2015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Шаутай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Онгарбаев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36 сессии 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"9" апреля 2015 года № 270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 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2014 года № 236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998"/>
        <w:gridCol w:w="998"/>
        <w:gridCol w:w="6105"/>
        <w:gridCol w:w="3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139 121 225,3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4 645 566,0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1 214 363,5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371 450,5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371 450,5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133 245 369,8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2 713 110,8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2 713 110,8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130 532 259,0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130 532 259,0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138 324 285,2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2 295 453,0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1 515 777,0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обеспечению деятельности специального представителя Президента Республики Казахстан на комплексе "Байконур"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специального представителя Президента Республики Казахстан на комплексе "Байконур"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1 201 786,6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1 180 426,6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5 661 232,0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23 604 791,2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15 127 119,1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деятельности организаций образования города Байконур с казахским 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1 313 999,1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1 626 378,0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6 455 736,1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6 455 736,1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29 932 915,0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27 133 984,0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5 155 904,0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14 993 755,0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3 233 531,0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в сфере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11 015 326,8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7 065 113,0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3 617 279,0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3 950 213,8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3 074 710,8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5 875 715,0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2 402 743,4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2 402 743,4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941 145,4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11 442 199,0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7 768 322,0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района (города областного значения) на поддержку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контролю за использованием и охраной земель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контроля за использованием и охраной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ветеринарного контроля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ветеринарного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государственного архитектурно-строительного контроля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4 636 916,0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6 445 583,0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29 651 701,2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29 651 701,2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29 461 485,0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3 884 248,0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5 176 092,0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региональных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-5 590 913,9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5 590 913,9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5 176 092,0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5 176 092,0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5 176 092,0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5 176 092,0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1 161 195,9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1 161 195,9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1 161 195,9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1 161 195,9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