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0e9f" w14:textId="4b70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энергетики и жилищно-коммунального хозяйства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апреля 2015 года № 914. Зарегистрировано Департаментом юстиции Кызылординской области 15 апреля 2015 года № 4957.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энергетики и жилищно-коммунального хозяйства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энергетики и жилищно-коммунального хозяйства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2015 года № 914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энергетики и жилищно-коммунального хозяйства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энергетики и жилищно-коммунального хозяйства Кызылординской области" (далее - Управление) является государственным органом Республики Казахстан, уполномоченным акиматом Кызылординской области на осуществление функций руководства в области газо-тепло-электроэнергетических ресурсов, жилищно-коммунального хозяйства и питьевого водоснабжения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юридического лица: Республика Казахстан, Кызылординская область, 120003,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энергетики и жилищно-коммунального хозяйства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содействовать обеспечению энергетической безопасности в целях обеспечения растущих потребностей экономики в энергоресурсах через развитие энергетического сектора экономики области, энергосбережения и повышения энергоэффективности, реализация государственных программ в области энергоснабжения и коммунального хозяйства для улучшения условий жизни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государственной политики в области газо-тепло -электроэнергетических ресурсов, жилищно-коммунального хозяйства и питьевого водоснабжения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совершенствование отношений в сфере жилищно-коммунальных услуг для обеспечения условий проживания и качества предоставляемых жилищно-коммунальных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осуществляет государственный контроль в области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жилищной инспекции по контролю деятельности органов управления объекта кондоминиума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на утверждение областному маслихату территориальные правила сохранения и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реализует государственную политику в области модернизации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и мониторинг по исполнению программ в области модернизации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включение мероприятий по энергосбережению и повышению энергоэффективности в программу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в пределах своей компетенции государственную политику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в пределах своей компетенции мониторинг за соблюдением нормативов энергопотребления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участвует в реализации генеральной схемы газификации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утверждает нормы потребления товарного и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в уполномоченный орган прогноз потребления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представляет в уполномоченный орган сведения о реализации и потреблении сжиженного нефтяного газа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контроль за соблюдением требований безопасной эксплуатации газопотребляющих систем и газового оборудования бытовых и коммунально-бытовых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контроль за соблюдением требований безопасной эксплуатации бытовых баллонов и объектов систем газоснабжения;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контроль за паровыми и водогрейнными котлами, работающие под давлением более 0,07 мегаПаскаля и (или) при температуре нагрева воды более 115 градусов Цельсия (организации теплоснабжения), сосудами, работающие под давлением более 0,07 мегаПаскаля, грузоподъемными механизмами, эскалаторами, канатные дорогами, фуникулерами, лифтами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осуществление программ в области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реализует государственную политику в области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контроль и мониторинг в области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реализует мероприятия по субсидированию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по перечню, утвержденному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строительство и эксплуатацию тепловых и электрических сетей, находящихся в коммунальной собственности и других объектов инженерной инфраструктуры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подготавливает и реализует бюджетные программы по газо-тепло -электроэнергетическим ресурсам, жилищно-коммунальному хозяйству и питьевому водоснабжению области и иные бюджетные программы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работы по вводу в эксплуатацию завершенных строительством объектов газо-тепло-электроэнергетических ресурсов, жилищно-коммунального хозяйства, питьевого водоснабжения области и иных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внутренний контроль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контроль за эксплуатацией и техническим состоянием теплоиспользующих установок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подготовкой и осуществлением ремонтно-восстановительных работ по тепловым сетям и их функционированию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согласовывает плановый ремонт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выдает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31) 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32) 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имущества в случае ликвидации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