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8b53" w14:textId="97d8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населенных пунктах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18 марта 2015 года N 262. Зарегистрировано Департаментом юстиции Кызылординской области 21 апреля 2015 года N 4961. Утратило силу решением Кызылординского областного маслихата от 12 октября 2022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12.10.2022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Кызылординского областного маслихата "Об утверждении правил содержания и выгула собак и кошек, отлова и уничтожения бродячих собак и кошек в населенных пунктах Кызылординской области" от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4743, опубликовано в газетах "Сыр бойы" и "Кызылординские вести" от 16 августа 2014 года № 119-120).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35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областная территориальная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________________О. Батырханов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 Кызылординской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Агентства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________________Р. Нуртаев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Кызылординской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полковник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Ж. Сулейменов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 № 262</w:t>
            </w:r>
          </w:p>
        </w:tc>
      </w:tr>
    </w:tbl>
    <w:bookmarkStart w:name="z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населенных пунктах Кызылординской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Кызылординского областного маслихата от 29.03.2018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кошек, отлова и уничтожения бродячих собак и кошек в населенных пунктах Кызылординской области (далее – Правила) устанавливают порядок содержания и выгула собак и кошек, отлова и уничтожения бродячих собак и кошек на территории Кызылординской области.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которые содержат и выгуливают собак и кошек независимо от форм собственности (далее - владельцы).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установка – установка для утилизации (сжигания) биологических отходов (инсинератор, крематор, трупосжигательная печь и другие предусмотренные для этих целей установки);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пневматическое оружие - оружие, средство поражения цели которого получает направленное движение за счет энергии сжатого, сжиженного или отвержденного газа;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Владельцам собак и кошек, необходимо соблюдать санитарно-гигиенические, зоогигиенические требования и ветеринарные (ветеринарно-санитарные) правила.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содержать собак и кошек в местах общего пользования многоквартирных жилых домов (во дворе, подъездах, подвалах, на чердаках, лестничных площадках).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территориях индивидуальных жилых домов, частных построек, собаки содержатся на изолированной территории и (или) на привязи, в условиях исключающих побег собаки, нападение на людей и животных. Если территория охраняется собакой, о наличии собаки на территории сообщается предупредительной табличкой на воротах при входе на территорию.</w:t>
      </w:r>
    </w:p>
    <w:bookmarkEnd w:id="12"/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 и кошек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Владельцам собак и кошек необходимо: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внезапного падежа собак и кошек, при подозрении на заболевание, изолировать их до прибытия специалистов ветеринарной службы; 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безотлагательные меры по организации утилизации трупов павших собак и кошек на местах, установленных местными исполнительными органами;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предоставить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лечебно-профилактических мероприятия, прививок, вакцинации.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возникновение фактов подозрения на заболевание собак и кошек бешенством, ранее не прошедших процедуры иммунизации (вакцинации) против указанной инфекции, они в порядке, установленном законодательством, подвергаются изъятию, а при необходимости последующему уничтожению.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 и кошек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Владельцам собак и кошек запрещается: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выгуливать собак и кошек на детских игровых площадках дошкольных учреждений, школьных дворах, территориях лечебно-профилактических и медицинских учреждений здравоохранения, стадионах, парках, скверах; 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пляжах, купать в общественных местах купания, на прудах, фонтанах, водоемах и водозаборных сооружениях;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посещать с собаками и кошками (кроме собак-поводырей, сопровождающих людей,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 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выгул собак, кроме щенков собак в возрасте до трех месяцев и декоративных пород собак, лицам младше 12 лет без сопровождения совершеннолетних лиц; 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выгул собак лицам, находящимся в состоянии алкогольного, наркотического опьянения. 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общественных местах, общественном транспорте и на улицах держать собак на коротком поводке, в наморднике, декоративные породы собак и кошек допускается перевозить в сумках, в специально предназначенных клетках (контейнерах для переноса) или держа на руках.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Щенки собак в возрасте до трех месяцев и декоративные породы собак, анатомические особенности которых не позволяют надеть намордник, могут выгуливаться без намордника. 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пастьбе сельскохозяйственных животных, специально обученные, служебные собаки, состоящие на учете, могут находиться без поводков и намордников.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Необходимо убирать все естественные испражнения (экскременты), выделенные во время выгула собак и кошек. </w:t>
      </w:r>
    </w:p>
    <w:bookmarkEnd w:id="29"/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Отлов и уничтожение бродячих собак и кошек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Собаки и кошки, находящиеся в общественных местах без сопровождающих лиц, (кроме собак с ошейниками и оставленных владельцами на привязи у предприятий, организаций, учреждений) считаются безнадзорными (бродячими) и подлежат отлову государствеными ветеринарными организациями по отлову бродячих собак и кошек. 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по отлову бродячих собак и кошек, допускаются лица, прошедшие медицинское обследование, не состоящие на учете в психоневрологическом и наркологическом диспансерах. Бригада отлова оснащается средствами индивидуальной защиты и специальной одеждой Организации.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Отлов проводится согласно графику отлова бродячих собак и кошек, утверждаемым руководителем Организации по согласованию с местным исполнительным органом области, а также по заявлениям физических и юридических лиц. Заявления подлежат обязательной регистрации в журнале, в котором указываются: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причина отлова;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животного;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обитания животного (адрес и подробное описание места обитания);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животного;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причине отлова (укус, немотивированная агрессия).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деятельности по отлову бродячих собак и кошек специалисты Организации должны иметь при себе удостоверение, которые предоставляются по требованию граждан.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разрешенным средствам отлова относятся: петли, пневматическое оружие с применением обездвиживающих препаратов, имеющих разрешение к применению на территории Республики Казахстан (с дозировкой в зависимости от веса животного), сети, сачки-ловушки, а также другие средства и приспособления, не приводящие к смерти собаки и кошки в момент отлова.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Отлов и уничтожение бродячих собак и кошек организуется и проводится с соблюдением прав и законных интересов лиц с соблюдением принципов гуманности.</w:t>
      </w:r>
    </w:p>
    <w:bookmarkEnd w:id="42"/>
    <w:bookmarkStart w:name="z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нарушение настоящих правил владельцы собак и кошек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