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3d84" w14:textId="b143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17 апреля 2015 года № 923. Зарегистрировано Департаментом юстиции Кызылординской области 18 мая 2015 года № 4981. Утратило силу постановлением акимата Кызылординской области от 20 января 2016 года № 306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20.01.2016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автомобильных дорог общего пользования областного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пассажирского транспорта и автомобильных дорог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Кызылординской области Алибаева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автомобильных дорог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по инвестициям и 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М. Пшембаев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"23" апреля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апреля 2015 года №923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областного значения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674"/>
        <w:gridCol w:w="2820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Самара-Шымкент-Жосалы-Жалагаш (0-42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Самара-Шымкент-Жосалы-Жалагаш (42-74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Самара-Шымкент-Теренозек (0-18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Самара-Шымкент-Тугискен-Байкенже-Шиели (112,2-152,2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Самара-Шымкент-Жемис-Жидек-Бестам-Шиели (0-25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Самара-Шымкент-Жанакорган (0-6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Самара-Шымкент-Тугискен-Байкенже-Шиели (0-112,2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 км - километр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