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f818e" w14:textId="2bf8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субсидировании стоимости удобрений (за исключением органических удобрений)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27 апреля 2015 года № 938. Зарегистрировано Департаментом юстиции Кызылординской области 27 мая 2015 года № 4992. Утратило силу постановлением акимата Кызылординской области от 23 мая 2016 года № 462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23.05.2016 </w:t>
      </w:r>
      <w:r>
        <w:rPr>
          <w:rFonts w:ascii="Times New Roman"/>
          <w:b w:val="false"/>
          <w:i w:val="false"/>
          <w:color w:val="ff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постановлением Правительства Республики Казахстан от 29 мая 2014 года 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стоимости удобрений (за исключением органических удобрений)" акимат Қызылординской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виды субсидируемых удобрений и нормы субсидий на 1 тонну удобрений, реализованных производителями,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виды субсидируемых удобрений и нормы субсидий на 1 тонну удобрений, приобретенных у поставщика удобрений и (или) у иностранных производителей удобрений,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Кызылординской области"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Кызылординской области Кожаниязова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"28" апреля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апреля 2015 года № 938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и нормы субсидий на 1 тонну удобрений, реализованных производителями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8814"/>
        <w:gridCol w:w="282"/>
        <w:gridCol w:w="912"/>
        <w:gridCol w:w="1853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на одну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 , P2 O5 -46 %)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(P2 O5 -19 %)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Супрефос-NS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(N-12%, P2О5-24%)+(Ca;Mg;SO3)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Суперфосфат простой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(P-15%:К2О-2%)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обогащҰнный (P2 O5 -21,5 %)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Микроудобрение "МЭРС" марки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(P2 O5 -17%)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- 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P2 O5 – оксид фосфора;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Ca - кальций;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Mg - магний;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SO3 – оксид серы;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P - фосфор;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К2О – оксид калия.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апреля 2015 года № 938</w:t>
            </w:r>
          </w:p>
        </w:tc>
      </w:tr>
    </w:tbl>
    <w:bookmarkStart w:name="z3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и нормы субсидий на 1 тонну удобрений, приобретенных у поставщика удобрений и (или) у иностранных производителей удобрений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952"/>
        <w:gridCol w:w="336"/>
        <w:gridCol w:w="1088"/>
        <w:gridCol w:w="2212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на одну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Карбамид (N-46,3%)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Сульфат аммония (N-21%)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(N-15%, P-15%, K-15%)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(карбамидно-аммиачная смесь) N-27-33%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– 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фосфор;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– калий.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