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216d" w14:textId="97d2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форм и сроков предоставления страхователем, страховщиком, агентом и обществом взаимного страхования в растениеводстве информации и документов, необходимых для осуществления контрольных функций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5 мая 2015 года № 1. Зарегистрировано Департаментом юстиции Кызылординской области 27 мая 2015 года № 4994. Утратило силу постановлением акимата Кызылординской области от 9 июля 2018 года № 1165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09.07.2018 </w:t>
      </w:r>
      <w:r>
        <w:rPr>
          <w:rFonts w:ascii="Times New Roman"/>
          <w:b w:val="false"/>
          <w:i w:val="false"/>
          <w:color w:val="ff0000"/>
          <w:sz w:val="28"/>
        </w:rPr>
        <w:t>№ 1165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марта 2004 года "Об обязательном страховании в растениеводстве",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формы и сроки предоставления страхователем, страховщиком, агентом и обществом взаимного страхования в растениеводстве (далее - общество взаимного страхования) информации и документов, необходимых для осуществления контрольных функций,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Кожаниязова С.С.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мая 2015 года № 1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 сроки предоставления страхователем информации, необходимой для осуществления контрольных функций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заключении договора обязательного страхования в растениеводстве от "___" _______ 20___года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1133"/>
        <w:gridCol w:w="2443"/>
        <w:gridCol w:w="2443"/>
        <w:gridCol w:w="3316"/>
        <w:gridCol w:w="1134"/>
        <w:gridCol w:w="1134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4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засеянной площади, гектаров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застрахованной площади, гектаров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компании или общества взаимного страхования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__________________________________________________________________________ 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 страхователя) (подпись, Ф.И.О.)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(число, месяц, год)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информации - в течение одного месяца после заключения договора обязательного страхования со страховщиком или обществом взаимного страхования в адрес управления сельского хозяйства Кызылординской области и районных (городских областного значения) акиматов.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мая 2015 года №1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 сроки предоставления страховщиком и обществом взаимного страхования информации, необходимой для осуществления контрольных функций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вступивших в силу договорах обязательного страхования в растениеводстве в разрезе районов (городов областного значения), страхователей по состоянию на "____" _____________20___ года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2407"/>
        <w:gridCol w:w="241"/>
        <w:gridCol w:w="241"/>
        <w:gridCol w:w="241"/>
        <w:gridCol w:w="241"/>
        <w:gridCol w:w="241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страхователя</w:t>
            </w:r>
          </w:p>
          <w:bookmarkEnd w:id="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  <w:bookmarkEnd w:id="1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  <w:bookmarkEnd w:id="1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1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договору, тенге</w:t>
            </w:r>
          </w:p>
          <w:bookmarkEnd w:id="1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застрахованной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1539"/>
              <w:gridCol w:w="761"/>
            </w:tblGrid>
            <w:tr>
              <w:trPr>
                <w:trHeight w:val="30" w:hRule="atLeast"/>
              </w:trPr>
              <w:tc>
                <w:tcPr>
                  <w:tcW w:w="115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Итого по району (городу областного значения)</w:t>
                  </w:r>
                </w:p>
              </w:tc>
              <w:tc>
                <w:tcPr>
                  <w:tcW w:w="7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324"/>
        <w:gridCol w:w="1324"/>
        <w:gridCol w:w="1324"/>
        <w:gridCol w:w="1324"/>
        <w:gridCol w:w="1324"/>
        <w:gridCol w:w="1324"/>
        <w:gridCol w:w="1325"/>
        <w:gridCol w:w="13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культуры, гектаров</w:t>
            </w:r>
          </w:p>
          <w:bookmarkEnd w:id="23"/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"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 , гектаров</w:t>
            </w:r>
          </w:p>
          <w:bookmarkEnd w:id="27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гектаров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____________________________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 И. О. руководителя)                                       (подпись)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информации - еженедельно агенту.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мая 2015 года № 1</w:t>
            </w:r>
          </w:p>
        </w:tc>
      </w:tr>
    </w:tbl>
    <w:bookmarkStart w:name="z6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 сроки предоставления страховщиком, обществом взаимного страхования и агентом информации, необходимой для осуществления контрольных функций</w:t>
      </w:r>
    </w:p>
    <w:bookmarkEnd w:id="33"/>
    <w:bookmarkStart w:name="z6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вступивших в силу договорах обязательного страхования в растениеводстве в разрезе районов (городов областного значения), страхователей по состоянию на "____" _______________20___ года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2407"/>
        <w:gridCol w:w="241"/>
        <w:gridCol w:w="241"/>
        <w:gridCol w:w="241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страхователя</w:t>
            </w:r>
          </w:p>
          <w:bookmarkEnd w:id="3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  <w:bookmarkEnd w:id="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  <w:bookmarkEnd w:id="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застрахованной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  <w:bookmarkEnd w:id="39"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1539"/>
              <w:gridCol w:w="761"/>
            </w:tblGrid>
            <w:tr>
              <w:trPr>
                <w:trHeight w:val="30" w:hRule="atLeast"/>
              </w:trPr>
              <w:tc>
                <w:tcPr>
                  <w:tcW w:w="115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Итого по району (городу областного значения)</w:t>
                  </w:r>
                </w:p>
              </w:tc>
              <w:tc>
                <w:tcPr>
                  <w:tcW w:w="7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324"/>
        <w:gridCol w:w="1324"/>
        <w:gridCol w:w="1324"/>
        <w:gridCol w:w="1324"/>
        <w:gridCol w:w="1324"/>
        <w:gridCol w:w="1324"/>
        <w:gridCol w:w="1325"/>
        <w:gridCol w:w="13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43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культуры, гектаров</w:t>
            </w:r>
          </w:p>
          <w:bookmarkEnd w:id="44"/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 , гектаров</w:t>
            </w:r>
          </w:p>
          <w:bookmarkEnd w:id="48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гектаров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____________________________</w:t>
      </w:r>
    </w:p>
    <w:bookmarkEnd w:id="51"/>
    <w:bookmarkStart w:name="z9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 И. О. руководителя)                                     (подпись)</w:t>
      </w:r>
    </w:p>
    <w:bookmarkEnd w:id="52"/>
    <w:bookmarkStart w:name="z9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информации - еженедельно страховщиком и обществом взаимного страхования районным (городского областного значения) акиматам, агентом управлению сельского хозяйства Кызылординской области и районным (городским областного значения) акиматам.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мая 2015 года №1</w:t>
            </w:r>
          </w:p>
        </w:tc>
      </w:tr>
    </w:tbl>
    <w:bookmarkStart w:name="z9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 сроки предоставления агентом информации, необходимой для осуществления контрольных функций</w:t>
      </w:r>
    </w:p>
    <w:bookmarkEnd w:id="54"/>
    <w:bookmarkStart w:name="z9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вступивших в силу договорах обязательного страхования в растениеводстве в разрезе районов (городов областного значения) по состоянию на "___" _____ 20__ года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2453"/>
        <w:gridCol w:w="1438"/>
        <w:gridCol w:w="1438"/>
        <w:gridCol w:w="1438"/>
        <w:gridCol w:w="1439"/>
        <w:gridCol w:w="1439"/>
        <w:gridCol w:w="1439"/>
      </w:tblGrid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56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засеяно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(гектаров)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застрахо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(гектаров)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(процент)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(единиц)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 со страхователями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руководителя _________________________ Подпись ___________________</w:t>
      </w:r>
    </w:p>
    <w:bookmarkEnd w:id="58"/>
    <w:bookmarkStart w:name="z11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информации - еженедельно управлению сельского хозяйства Кызылординской области и районным (городским областного значения) акиматам.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мая 2015 года № 1</w:t>
            </w:r>
          </w:p>
        </w:tc>
      </w:tr>
    </w:tbl>
    <w:bookmarkStart w:name="z11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 сроки предоставления страховщиком, обществом взаимного страхования и агентом информации, необходимой для осуществления контрольных функций</w:t>
      </w:r>
    </w:p>
    <w:bookmarkEnd w:id="60"/>
    <w:bookmarkStart w:name="z11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страховым случаям в разрезе районов (городов областного значения) и страхователей по состоянию на ___________________ 20___ года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3040"/>
        <w:gridCol w:w="2168"/>
        <w:gridCol w:w="1182"/>
        <w:gridCol w:w="1182"/>
        <w:gridCol w:w="1182"/>
        <w:gridCol w:w="1182"/>
        <w:gridCol w:w="1183"/>
      </w:tblGrid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2"/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 областного значения)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площадь застрахованных посевов, гектаров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гибели посевов, гектаров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Неблагоприятное природное явление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 (городу областного значения)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7"/>
        <w:gridCol w:w="2283"/>
        <w:gridCol w:w="1932"/>
        <w:gridCol w:w="1932"/>
        <w:gridCol w:w="1932"/>
        <w:gridCol w:w="2284"/>
      </w:tblGrid>
      <w:tr>
        <w:trPr>
          <w:trHeight w:val="30" w:hRule="atLeast"/>
        </w:trPr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заявлений на обследование</w:t>
            </w:r>
          </w:p>
          <w:bookmarkEnd w:id="65"/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составленных актов обследования,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 о произведении страховой выплаты в страховую компанию или обществу взаимного страхования, единиц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произведенных страховых выплат,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6"/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руководителя __________________________Подпись ___________________</w:t>
      </w:r>
    </w:p>
    <w:bookmarkEnd w:id="67"/>
    <w:bookmarkStart w:name="z13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информации – еженедельно страховщиком и обществом взаимного страхования агенту и районным (городским областного значения) акиматам, агентом управлению сельского хозяйства Кызылординской области и районным (городским областного значения) акиматам.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мая 2015 года №1</w:t>
            </w:r>
          </w:p>
        </w:tc>
      </w:tr>
    </w:tbl>
    <w:bookmarkStart w:name="z13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 сроки предоставления страховщиком, обществом взаимного страхования и агентом информации, необходимой для осуществления контрольных функций</w:t>
      </w:r>
    </w:p>
    <w:bookmarkEnd w:id="69"/>
    <w:bookmarkStart w:name="z13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по страховым случаям в разрезе районов (городов областного значения) по договорам обязательного страхования в растениеводстве, заключенным в 20__ году по состоянию на "___" _____20__ года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3400"/>
        <w:gridCol w:w="2087"/>
        <w:gridCol w:w="1435"/>
        <w:gridCol w:w="16"/>
        <w:gridCol w:w="1460"/>
        <w:gridCol w:w="1136"/>
        <w:gridCol w:w="1778"/>
      </w:tblGrid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71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компании/ наименования районов (городов областного значения)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заявлений на обследование,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страховых выплат страховщикам или обществам взаимного страхования и страхователям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возмещено страховых выплат агентом страховщику или обществу взаимного 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гектаров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компании или общества взаимного страхования</w:t>
            </w:r>
          </w:p>
          <w:bookmarkEnd w:id="73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9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компании или общества взаимного страхования</w:t>
            </w:r>
          </w:p>
          <w:bookmarkEnd w:id="82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8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0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страховым компаниям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241"/>
        <w:gridCol w:w="124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возмещено страховых выплат агентом страховщику или обществу взаимного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60" w:id="9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Примечание</w:t>
                  </w:r>
                </w:p>
                <w:bookmarkEnd w:id="93"/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кол-во, единиц</w:t>
            </w:r>
          </w:p>
          <w:bookmarkEnd w:id="9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руководителя __________________________Подпись ___________________</w:t>
      </w:r>
    </w:p>
    <w:bookmarkEnd w:id="96"/>
    <w:bookmarkStart w:name="z17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информации – еженедельно страховщиком и обществом взаимного страхования агенту и районным (городским областного значения) акиматам, агентом управлению сельского хозяйства Кызылординской области и районным (городским областного значения) акиматам.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