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d9c9" w14:textId="133d9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12 декабря 2014 года № 236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10 июля 2015 года № 279. Зарегистрировано Департаментом юстиции Кызылординской области 13 июля 2015 года № 5053.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33 сессии Кызылординского областного маслихата от 12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2015-2017 годы" (зарегистрировано в Реестре государственной регистрации нормативных правовых актов за номером 4823, опубликовано в областной газете "Сыр бойы" от 27 декабря 2014 года № 193, областной газете "Кызылординские вести" от 27 декабря 2014 года № 193)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139 998 174,5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5 522 515,2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1 214 363,5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15 926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133 245 369,8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139 001 234,4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4 305 499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5 597 343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1 291 844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2 703 606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2 703 606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-6 012 164,9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6 012 164,9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"8) содержание и капитальный ремонт объектов культуры;";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15) нового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"15) компенсацию потерь в связи с невыполнением годового прогноза поступлений доходов бюджета Кармакшинского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нового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"7) развитие объектов культуры.";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7-1 нового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"7-1. Исключить предусмотренные в областном бюджете на 2015 год целевые текущие трансферты и целевые трансферты на развитие бюджета Сырдарьинского района с последующим выделением средств на их покрытие из районного бюджета.";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38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Шаутай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июля 2015 года № 279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 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декабря 2014 года № 236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998"/>
        <w:gridCol w:w="998"/>
        <w:gridCol w:w="6105"/>
        <w:gridCol w:w="3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139 998 174,5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5 522 515,2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2 191 863,2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1 214 363,5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133 245 369,8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2 713 110,8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130 532 259,0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130 532 259,0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139 001 234,4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специального представителя Президента Республики Казахстан на комплексе "Байконур"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839 133,6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832 035,6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4 331 671,0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24 059 529,2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15 025 791,1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7 009 932,1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7 009 932,1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30 074 606,7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27 276 248,7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5 151 951,7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15 004 259,0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2 788 300,0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3 437 911,0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3 151 123,0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11 063 861,8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7 028 677,0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4 035 184,8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3 159 710,8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1 517 548,9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1 270 897,0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11 508 962,0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7 768 322,0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2 715 644,0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 района (города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контроля за использованием и охраной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ветеринарного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государственного архитектурно-строительного контроля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4 494 118,0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2 231 265,0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29 651 701,2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29 651 701,2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4 305 499,0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-6 012 164,9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6 012 164,9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1 161 195,9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