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e659" w14:textId="632e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(в зависимости от прогнозный структуры посевных площадей)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10 июля 2015 года № 85. Зарегистрировано Департаментом юстиции Кызылординской области 06 августа 2015 года № 5089. Утратило силу постановлением акимата Кызылординской области от 16 января 2018 года № 1019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16.01.2018 </w:t>
      </w:r>
      <w:r>
        <w:rPr>
          <w:rFonts w:ascii="Times New Roman"/>
          <w:b w:val="false"/>
          <w:i w:val="false"/>
          <w:color w:val="ff0000"/>
          <w:sz w:val="28"/>
        </w:rPr>
        <w:t>№ 1019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установить объемы субсидий по районам (в зависимости от прогнозной структуры посевных площадей).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2015 года № 85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(в зависимости от прогнозной структуры посевных площадей)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68"/>
        <w:gridCol w:w="1641"/>
        <w:gridCol w:w="3016"/>
        <w:gridCol w:w="1500"/>
        <w:gridCol w:w="2349"/>
        <w:gridCol w:w="2916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приобретения (использования) семян первой репродукции и гибридов первого поколения на 1 гектар, килограмм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приобретения (использования)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первой репродукции и гибридов первого поколения, тонна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бюджетных субсидий на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первой репродукции и гибридов первого поколения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2638021,5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2803025,9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6455722,0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6267752,1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4709342,4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5,698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2759282,4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938109,1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26571254,3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3825391,1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3825391,1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39614,9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9903,7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49518,7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24430,2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386650,1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15079353,9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386650,1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10806870,3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386650,1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13822741,1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386650,1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17165331,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386650,1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7941793,1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386650,1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9499993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386650,1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6016662,2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207,8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386650,1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80332744,7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