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cfbf" w14:textId="a41c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стоимости гербицидов, предназначенных для обработки сельскохозяйственных культур в целях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июля 2015 года № 101. Зарегистрировано Департаментом юстиции Кызылординской области 13 августа 2015 года № 5102. Утратило силу постановлением акимата Кызылординской области от 23 июня 2016 года № 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23.06.2016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11451)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виды субсидируемых гербицидов и нормы субсидий на 1 литр (килограмм) гербицидов, приобретенных у поставщиков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Кызылординской области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номером 4993, опубликовано 4 июня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"31"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101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литр (килограмм) гербицидов, приобретенных у поставщиков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2407"/>
        <w:gridCol w:w="543"/>
        <w:gridCol w:w="521"/>
        <w:gridCol w:w="721"/>
        <w:gridCol w:w="454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2-этлигексилового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Номини,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(биспирибак натрия,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Рейнбоу, 25 ОД,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Базагран, 48% в.р.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(бентазон, 480 г/л)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 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Солито,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Нарис, с.к.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(биспирибак кислоты,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(никосульфурон, 600 г/кг + тифенсульфурон-метил,150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70 г/л + антидот клоквинтосет-мексил,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(кг)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г/кг – грамм/килограмм;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 (кг) – литр (килограмм);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м.д. - масляная дисперсия; в.р.к.- водорастворимый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в.д.г.- водно-диспергируемые гранулы; в.к.-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в.р.- водный раствор; с.к.- суспензионный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э.м.в.- эмульсия масляно-водная; с.п.- смачивающийся порошок.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