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d8ee3" w14:textId="28d8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минимальных норм приобретения (использования) под урожай 2016 года семян первой репродукции и гибридов первого поколения по зонам и в разрезе культур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01 октября 2015 года № 175. Зарегистрировано Департаментом юстиции Кызылординской области 15 октября 2015 года № 5178.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Министра сельского хозяйства Республики Казахстан от 12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4-2/664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семеноводства"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минимальные нормы приобретения (использования) под урожай 2016 года семян первой репродукции и гибридов первого поколения по зонам и в разрезе культур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Кызылординской области"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9"/>
        <w:gridCol w:w="4171"/>
      </w:tblGrid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"___"____________2015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октября 2015 года № 175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нормы приобретения (использования) под урожай 2016 года семян первой репродукции и гибридов первого поколения по зонам и в разрезе культур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593"/>
        <w:gridCol w:w="3205"/>
        <w:gridCol w:w="3205"/>
        <w:gridCol w:w="3206"/>
      </w:tblGrid>
      <w:tr>
        <w:trPr>
          <w:trHeight w:val="30" w:hRule="atLeast"/>
        </w:trPr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6"/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нормы приобретения (использования) семян первой репродукции и гибридов первого поколения на 1 гектар, килограмм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10,19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(гибрид)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5,63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5,97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бобовые травы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</w:t>
            </w:r>
          </w:p>
        </w:tc>
      </w:tr>
    </w:tbl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южная зона (Жанакорганский, Шиелийский районы);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центральная зона (Жалагашский, Кармакшинский, Сырдарьинский районы и город Кызылорда);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северная зона (Аральский, Казалинский районы).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