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2b03" w14:textId="7672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5 марта 2015 года № 864 "О субсидировании развития племенного животноводства, повышения продуктивности и качества продукции животноводства на 2015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26 октября 2015 года № 205. Зарегистрировано Департаментом юстиции Кызылординской области 03 ноября 2015 года № 5205.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письма Министерства сельского хозяйства Республики Казахстан за № 05/1-4/6850-1 от 19 октября 2015 года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Кызылординской области от 5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864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субсидировании развития племенного животноводства, повышения продуктивности и качества продукции животноводства на 2015 год" (зарегистрировано в Реестре государственной регистрации нормативных правовых актов за номером 4934, опубликовано 11 апреля 2015 года в газетах "Сыр бойы" и "Кызылординские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октября 2015 года 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2015 года № 864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1324"/>
        <w:gridCol w:w="10422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требования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до 100 процентов затрат по искусственному осеменению маточного поголовья крупного рогатого скота в личных подсобных хозяйствах 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владеть на праве собственности или долгосрочной аренды (не менее пяти лет) или лизинга материально-технической базы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иметь в штате работников по соответствующим специальностям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мясного направления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коров и телок (старше 2-х лет) на 1 января текущего года не менее 50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специализированного помещения, загонов для содержания животных, кормушек, водоснабжения, кормоприготовительной техники, раскола и весового устройства для животных;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крупного рогатого скота молочного направления,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уровень 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коров и телок (старше 2-х лет) на 1 января текущего года не менее 400 голов, среднегодовое поголовье дойных коров не менее 350 голов, средний удой от одной коровы не менее 4500 килограмм;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нетели крупного рогатого скота молочного направления,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уровень 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собственных маточного поголовья коров и телок (старше 2-х лет) на 1 января текущего года не менее 400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молочного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коров и телок (старше 2-х лет) на 1 января текущего года от 50 до 400 голов, средний удой от одной коровы не менее 2500 килограмм;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овец на 1 января текущего года не менее 300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помещений для содержания овец;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лошадей на 1 января текущего года не менее 75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верблюдов на 1 января текущего года не менее 75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октября 2015 года 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2015 года № 864</w:t>
            </w:r>
          </w:p>
        </w:tc>
      </w:tr>
    </w:tbl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 и повышения продуктивности и качества продукции животноводства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2066"/>
        <w:gridCol w:w="2066"/>
        <w:gridCol w:w="2246"/>
        <w:gridCol w:w="2083"/>
        <w:gridCol w:w="2580"/>
      </w:tblGrid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  <w:bookmarkEnd w:id="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голов/ тонн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племенного животноводства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племенного крупного рогатого скота мясного направления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поголовьем племенного крупного рогатого скота молочного направления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крупного рогатого скота, охваченного породным преобразованием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селекционный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крупный рогатый скот мясного направления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 мясного направления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 молочного направления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овец, охваченного породным преобразованием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баранчиков и ярок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лошадей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комбинированных пород, используемых для воспроизводства в общественном стаде, сформированном из поголовья личных подсобных хозяйств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до 100 процентов затрат по искусственному осеменению маточного поголовья крупного рогатого скота в личных подсобных хозяйствах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985450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говядины, 3 уровень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1297,6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баранины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верблюжатины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молока, 1 уровень с учетом увеличения нормативов субсидирования до 50 %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молока, 3 уровень с учетом увеличения нормативов субсидирования до 50 %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кумыса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шубата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мясного направления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направления, 1 уровень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Нетели крупного рогатого скота молочного направления, 1 уровень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512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Крупный рогатый скот молочного направления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2308,6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49938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