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4e13" w14:textId="3d94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6 ноября 2015 года № 210. Зарегистрировано Департаментом юстиции Кызылординской области 27 ноября 2015 года № 5235.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 от "6" ноября 2015 года № 210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Наименование услугодателя: государственное учреждение "Управление сельского хозяйства Кызылординской области" (далее – услугодатель).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осуществляются через: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www.e.gov.kz, www.elicense.kz (далее – портал).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электронная (частично автоматизированная) и (или) бумажная.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 - лицензия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 (далее – лицензия)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способами", утвержденного приказом Министра сельского хозяйства Республики Казахстан от 15 июля 2015 года №15-02/655 "Об утверждении стандарта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применению пестицидов (ядохимикатов) аэрозольным и фумигационным способами" (зарегистрирован в Реестре государственной регистрации нормативных правовых актов за номером 12091) (далее - стандарт).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 - электронная.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к услугодателю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 и заверяется печатью и подписью руководителя услугодателя.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в процессе оказания государственной услуги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предоставление услугополучателем либо его представителем услугодателю заявления по форме 1 или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направление заявления в форме электронного документа через портал.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документы, выдает услугополучателю либо его представителю копию заявления с отметкой на его копии о регистрации в канцелярии услугодателя с указанием даты и времени приема пакета документов и фамилии, имени, отчества (при его наличии) ответственного лица, принявшего документы (далее – копия заявления), и предоставляет документы руководителю услугодателя (не более тридцати минут);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и направляет документы исполнителю услугодателя (не более тридцати минут);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 проверяет полноту представленных документов, в случае установления факта неполноты представленных документов подготавливает и предоставляет руководителю услугодателя мотивированный отказ в дальнейшем рассмотрении заявления (далее – отказ в рассмотрении заявления) (в течение двух рабочих дней);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и направляет отказ в рассмотрении заявления сотруднику канцелярии услугодателя (не более тридцати минут);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регистрирует и выдает отказ в рассмотрении заявления услугополучателю либо его представителю (не более тридцати минут);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случае предоставления полного пакета документов исполнитель услугодателя подготавливает лицензию либо в случае соответствия представленных документов случаям и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мотивированный ответ об отказе в оказании государственной услуги (далее – мотивированный отказ) и предоставляет лицензию либо мотивированный отказ руководителю услугодателя: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выдаче лицензии и приложения к лицензии либо мотивированного отказа – в течение пятнадцати рабочих дней;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в течение трех рабочих дней;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– в течение двух рабочих дней);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подписывает лицензию либо мотивированный отказ и направляет сотруднику канцелярии услугодателя (не более тридцати минут);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услугодателя регистрирует и выдает лицензию либо мотивированный отказ услугополучателю либо его представителю (не более тридцати минут).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сельского хозяйства Кызылординской области", акимата Кызылординской области, акиматов районов и города Кызылорды.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регистрируется на портале и направляет заявление в форме электронного документа по форме 1 или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удостоверенное электронной цифровой подписью (далее – ЭЦП) услугополучателя (далее – электронный запрос) и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 принимает электронный запрос и документы, направляет в "личный кабинет" услугополучателя либо его представителя уведомление о принятии электронного запроса и предоставляет документы руководителю услугодателя (не более двадцати минут);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и направляет документы исполнителю услугодателя (не более тридцати минут);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 проверяет полноту представленных документов, в случае установления факта неполноты представленных документов подготавливает и предоставляет руководителю услугодателя мотивированный отказ в дальнейшем рассмотрении электронного запроса (далее - отказ в рассмотрении электронного запроса (в течение двух рабочих дней);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и направляет отказ в рассмотрении электронного запроса исполнителю услугодателя (не более тридцати минут);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услугодателя регистрирует и направляет отказ в рассмотрении электронного запроса в "личный кабинет" услугополучателя либо его представителя (не более двадцати минут);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исполнитель услугодателя при предоставлении полного пакета документов подготавливает и предоставляет руководителю услугодателя лицензию либо мотивированный отказ: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(при выдаче лицензии и приложения к лицензии либо мотивированного отказа – в течение пятнадцати рабочих дней;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– в течение трех рабочих дней;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дубликата лицензии – в течение двух рабочих дней);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руководитель услугодателя подписывает и направляет лицензию либо мотивированный отказ исполнителю услугодателя (не более тридцати минут);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исполнитель услугодателя регистрирует и направляет результат оказания государственной услуги в "личный кабинет" услугополучателя либо его представителя (не более двадцати минут).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в графической форме,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осуществление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(формуляции) пестицидов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(ядохимикатов), реализацию пестицидов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(ядохимикатов), применение пестицидов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(ядохимикатов) аэрозольным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</w:tbl>
    <w:bookmarkStart w:name="z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3921"/>
        <w:gridCol w:w="1813"/>
        <w:gridCol w:w="1469"/>
        <w:gridCol w:w="3012"/>
        <w:gridCol w:w="1470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  <w:bookmarkEnd w:id="54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 и выдает услугополучателю либо его представителю копию заявления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проверяет полноту представленных документов, в случае установления факта неполноты представленных документов подготавливает отказ в рассмотрении заявления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отказ в рассмотрении заявления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руководителю услугодателя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исполнителю услугодателя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отказ в рассмотрении заявления руководителю услугодателя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направляет отказ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рассмотрении заявления сотруднику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 услугодателя</w:t>
            </w:r>
          </w:p>
          <w:bookmarkEnd w:id="55"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 рабочих дней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</w:tr>
    </w:tbl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3017"/>
        <w:gridCol w:w="1503"/>
        <w:gridCol w:w="4145"/>
        <w:gridCol w:w="1504"/>
        <w:gridCol w:w="1502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  <w:bookmarkEnd w:id="57"/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отказ в рассмотрении заявления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предоставлении полного пакета документов подготавливает лицензию либо мотивированный отказ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лицензию либо мотивированный отказ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лицензию либо мотивированный отказ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 государственной услуги, который служит основанием для начала выполнения следующей процедуры (действия)</w:t>
            </w:r>
          </w:p>
          <w:bookmarkEnd w:id="58"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рассмотрении заявления услугополучателю либо его представителю</w:t>
            </w:r>
          </w:p>
          <w:bookmarkEnd w:id="59"/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лицензию либо мотивированный отказ руководителю услугодателя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лицензию либо мотивированный отказ сотруднику канцелярии услугодателя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лицензию либо мотивированный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либо его представителю</w:t>
            </w:r>
          </w:p>
          <w:bookmarkEnd w:id="60"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и приложения к лицензии либо мотивированного отказа – в течение 15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переоформлении лицензии – в течение 3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дубликата лицензии – в течение 2 рабочих дней</w:t>
            </w:r>
          </w:p>
          <w:bookmarkEnd w:id="61"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</w:t>
            </w:r>
          </w:p>
        </w:tc>
      </w:tr>
    </w:tbl>
    <w:bookmarkStart w:name="z8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лицензии на осуществление деятельности на производство (формуляции) пестицидов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(ядохимикатов), реализацию пестицидов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(ядохимикатов), применение пестицидов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(ядохимикатов) аэрозольным и фумигационным способами"</w:t>
            </w:r>
          </w:p>
        </w:tc>
      </w:tr>
    </w:tbl>
    <w:bookmarkStart w:name="z8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в графической форме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048500" cy="855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855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</w:t>
            </w:r>
          </w:p>
        </w:tc>
      </w:tr>
    </w:tbl>
    <w:bookmarkStart w:name="z9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8105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243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