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7da8" w14:textId="c1c7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13 мая 2015 года № 12 "О некоторых вопросах бюджетных инвестиционных и концессионных проектов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08 декабря 2015 года № 253. Зарегистрировано Департаментом юстиции Кызылординской области 09 декабря 2015 года № 5253.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13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бюджетных инвестиционных и концессионных проектов на 2015 год" (зарегистрировано в Реестре государственной регистрации нормативных правовых актов за № 4995, опубликовано 28 мая 2015 года в областных газетах "Сыр бойы" и "Кызылординские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 бюджетных инвестиционных проектов, конкурсных документаций концессионных проектов, консультативного сопровождения концессионных проектов которых осуществляется за счет средств распределяемой бюджетной программы 003 "Разработка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"Управление экономики и бюджетного планирования Кызылординской области" на 2015 год,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Годунову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декабря 2015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мая 2015 года № 12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 бюджетных инвестиционных проектов, конкурсных документаций концессионных проектов, консультативного сопровождения концессионных проектов которых осуществляется за счет средств распределяемой бюджетной программы 003 "Разработка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проектов" государственного учреждения "Управление экономики и бюджетного планирования Кызылординской области"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988"/>
        <w:gridCol w:w="1831"/>
        <w:gridCol w:w="1689"/>
        <w:gridCol w:w="1501"/>
        <w:gridCol w:w="1782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 разработки или корректировки,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проведения необходимых экспертиз технико-экономических обоснований бюджетных инвестиционных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 разработки или корректировки,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проведения необходимых экспертиз технико-экономических обоснований концессионных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 разработки или корректировки,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проведения необходимых экспертиз конкурсных документаций 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 консультативного сопровождения концессионных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инженерных систем многоэтажных жилых домов в городе Кызылорде. Открытая система горячего водоснабжения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левого берега реки Сырдарьи в городе Кызылорде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 левобережной части реки Сырдарьи в городе Кызылорде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левобережной части реки Сырдарьи в городе Кызылорде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железнодорожного тупика протяженностью 8 километров от станции Кызылорда до индустриальной зоны в поселке Титова в городе Кызылорде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пассажирского терминала аэропорта "Коркыт Ата" в городе Кызылорда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профессионально-технического лицея на 600 мест с общежитием на 200 мест в районе СПМК-70 города Кызылорды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образования в Кызылординской области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500 посещений в городе Кызылорде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экономики и бюджетного планирования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машиностроительного завода в городе Кызылорде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