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213d" w14:textId="ce12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29 января 2015 года № 835 "Об утверждении перечня участков недр в Кызылординской области, содержащих общераспространенные полезные ископаемые, подлежащих выставлению на тендер или аукцион"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04 декабря 2015 года № 241. Зарегистрировано Департаментом юстиции Кызылординской области 11 декабря 2015 года № 5261. Утратило силу постановлением акимата Кызылординской области от 12 марта 2019 года № 1348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12.03.2019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 в Кызылординской области, содержащих общераспространенные полезные ископаемые, подлежащих выставлению на тендер или аукцион" (зарегистрировано в Реестре государственной регистрации нормативных правовых актов за номером 4887, опубликовано 5 марта 2015 года в газетах "Кызылординские вести" и "Сыр бойы")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участков недр в Кызылординской области, содержащих общераспространенные полезные ископаемые, подлежащих выставлению на тендер или аукцион, утвержденный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Амреева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2015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 № 835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 в Кызылординской области, содержащих общераспространенные полезные ископаемые, подлежащих выставлению на тендер или аукцион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74"/>
        <w:gridCol w:w="699"/>
        <w:gridCol w:w="449"/>
        <w:gridCol w:w="3806"/>
        <w:gridCol w:w="3807"/>
        <w:gridCol w:w="449"/>
        <w:gridCol w:w="1819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операции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Аккумское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67°27’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46°45'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61°40'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  <w:bookmarkEnd w:id="6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45°39'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67°47'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45°04'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64°05'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Кармакчинское-2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45°22'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64°16'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Майлыозекское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45°01'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63°49'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Мергель для цементного производства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Байхожа-3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45°39' 12"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63°00' 16"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Восточное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46°54' 03"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62°05' 09"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41' 38"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37"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17"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Кварцевый песок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Жанплес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15' 3,00000"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28,99999"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29,13874"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21,41915"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15' 3,00000"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41' 20,00001"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41' 20,00001"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42,49421"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54,90370"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55,00000"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