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592f" w14:textId="cef5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Кызылординской области от 27 августа 2003 года № 600 решение Кызылординского областного маслихата от 27 августа 2003 года № 226 "О предельных (максимальных) размерах земельных участков, которые могут находиться в частной собственности, минимальных размерах земельных участков сельскохозяйственного назначения на орошаемых землях"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декабря 2015 года № 260 и решение Кызылординского областного маслихата от 10 декабря 2015 года № 336. Зарегистрировано Департаментом юстиции Кызылординской области 28 декабря 2015 года № 5273.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постановление акимата Кызылординской области от 27 августа 2003 года № 600 и решение Кызылординского областного маслихата от 27 августа 2003 года № 226 "О предельных (максимальных) размерах земельных участков, которые могут находиться в частной собственности, минимальных размерах земельных участков сельскохозяйственного назначения на орошаемых землях" (зарегистрировано в Реестре государственной регистрации нормативных правовых актов за номером 3465, опубликовано 2 сентября 2003 года в газетах "Сыр бойы" и "Кызылординские вести")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преамбулу, пункты 1, 2 указанного постановления и решения изложить в новой редакции и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предельные (максимальные) размеры земельных участков,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 Республики Казахстан от 20 июня 2003 года "Земельный кодекс Республики Казахстан", которые могут находиться в частной собственности, согласно приложению 1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минимальные размеры земельных участков сельскохозяйственного назначения на орошаемых землях, предоставляемых в собственность или землепользование, согласно приложению 2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вводятся в действие по истечении десяти календарных дней после дня первого официального опубликования.";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и 2 указанного постановления и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0"/>
        <w:gridCol w:w="4230"/>
      </w:tblGrid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2003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2003 года № 226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участков, перечисленных в пункте 2 статьи 50 Кодекса Республики Казахстан от 20 июня 2003 года "Земельный кодекс Республики Казахстан", которые могут находиться в частной собственности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(гектар)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885"/>
        <w:gridCol w:w="2886"/>
        <w:gridCol w:w="2213"/>
        <w:gridCol w:w="2214"/>
      </w:tblGrid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района (города)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ведения личного подсобного хозяйства (включая приусадебный и полевой наделы) в сельской местности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также дачного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неорошаемых землях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орошаемых землях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  <w:bookmarkEnd w:id="4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  <w:bookmarkEnd w:id="5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  <w:bookmarkEnd w:id="6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  <w:bookmarkEnd w:id="7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  <w:bookmarkEnd w:id="8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  <w:bookmarkEnd w:id="9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  <w:bookmarkEnd w:id="10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1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2003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2003 года № 226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на орошаемых землях, предоставляемых в собственность или землепользование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(гектар)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5059"/>
        <w:gridCol w:w="3068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района (города)</w:t>
            </w:r>
          </w:p>
          <w:bookmarkEnd w:id="14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орошаемых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подготовленных землях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других орошаемых землях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  <w:bookmarkEnd w:id="15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  <w:bookmarkEnd w:id="16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  <w:bookmarkEnd w:id="17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  <w:bookmarkEnd w:id="18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  <w:bookmarkEnd w:id="19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  <w:bookmarkEnd w:id="20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  <w:bookmarkEnd w:id="21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22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