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3de3" w14:textId="4693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12 октября 2012 года № 593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02 декабря 2015 года № 234. Зарегистрировано Департаментом юстиции Кызылординской области 30 декабря 2015 года № 5278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Кызылординской области от 12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номером 4330, опубликовано 6 ноября 2012 года в газете "Кызылординские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Р. Кенжеханулы.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"2" декабря 2015 года № 234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2012 года № 593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5"/>
        <w:gridCol w:w="3334"/>
        <w:gridCol w:w="6461"/>
      </w:tblGrid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"Жамагат"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дом №10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