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5d8dd" w14:textId="215d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(в зависимости от прогнозной структуры посевных площадей)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23 декабря 2015 года № 272. Зарегистрировано Департаментом юстиции Кызылординской области 25 января 2016 года № 5322.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приказом Министра сельского хозяйства Республики Казахстан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по районам (в зависимости от прогнозной структуры посевных площадей)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сельского хозяйства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постановление вводится в действие со дня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2015 года № 272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на 2016 год (в зависимости от прогнозной структуры посевных площадей)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377"/>
        <w:gridCol w:w="1680"/>
        <w:gridCol w:w="3087"/>
        <w:gridCol w:w="1535"/>
        <w:gridCol w:w="2259"/>
        <w:gridCol w:w="2840"/>
      </w:tblGrid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Посевная 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нормы приобретения (использования) семян первой репродукции и гибридов первого поколения на 1 гектар, килограмм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приобретения (использования)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 репродукции и гибридов первого поколения, тонна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бюджетных субсидий на 1 тонну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семян первой репродукции и гибридов первого поколения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тенге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7786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3211065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4125732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17213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6285903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6428617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4923633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2906176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986024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76299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28867150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316192,5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1836607,5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2152800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4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10,4 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18812,3 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11287,4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18812,3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11287,4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Сафлор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53093,6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798,4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5588,8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4391,2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7185,6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4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87025,6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20105800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15079350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7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15427335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22619025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12450130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12604790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1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Кызылорда 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2010580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области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386650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100297010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