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c8c7" w14:textId="245c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реки Сырдарьи на территориях Аральского, Казалинского и Кармакшинского районов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декабря 2015 года № 284. Зарегистрировано Департаментом юстиции Кызылординской области 05 февраля 2016 года № 5341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"Водный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утвержденной проектной документации установить:</w:t>
      </w:r>
    </w:p>
    <w:bookmarkEnd w:id="1"/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реки Сырдарьи на территориях Аральского, Казалинского и Кармакшинского районов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хозяйственного использования водоохранных зон и полос реки Сырдарьи на территориях Аральского, Казалинского и Кармакшинского районов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Аральского, Казалинского и Кармакшинского районов Кызылординской области и республиканскому государственному учреждению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(по согласованию)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"Арало-Сырдарьинская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бассейновая инспекция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Карлыханов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декабрь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№284</w:t>
            </w:r>
          </w:p>
        </w:tc>
      </w:tr>
    </w:tbl>
    <w:bookmarkStart w:name="z1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территориях Аральского, Казалинского и Кармакшинского районов Кызылординской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 в соответствии с постановлением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712"/>
        <w:gridCol w:w="1351"/>
        <w:gridCol w:w="4543"/>
        <w:gridCol w:w="2625"/>
        <w:gridCol w:w="2082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8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29606,17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41790,54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54350,27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 284</w:t>
            </w:r>
          </w:p>
        </w:tc>
      </w:tr>
    </w:tbl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территориях Аральского, Казалинского и Кармакшинского районов Кызылординской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пределах водоохранных зон запрещаются:</w:t>
      </w:r>
    </w:p>
    <w:bookmarkEnd w:id="10"/>
    <w:bookmarkStart w:name="z1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1"/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2"/>
    <w:bookmarkStart w:name="z1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3"/>
    <w:bookmarkStart w:name="z1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4"/>
    <w:bookmarkStart w:name="z1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15"/>
    <w:bookmarkStart w:name="z1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6"/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18"/>
    <w:bookmarkStart w:name="z1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19"/>
    <w:bookmarkStart w:name="z1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0"/>
    <w:bookmarkStart w:name="z1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21"/>
    <w:bookmarkStart w:name="z1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22"/>
    <w:bookmarkStart w:name="z1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23"/>
    <w:bookmarkStart w:name="z1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24"/>
    <w:bookmarkStart w:name="z1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25"/>
    <w:bookmarkStart w:name="z1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26"/>
    <w:bookmarkStart w:name="z1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