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2a74" w14:textId="8b52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февраля 2015 года № 2909. Зарегистрировано Департаментом юстиции Кызылординской области 03 марта 2015 года № 4895.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города Кызылорда Кызылординской области от 07.02.2023 </w:t>
      </w:r>
      <w:r>
        <w:rPr>
          <w:rFonts w:ascii="Times New Roman"/>
          <w:b w:val="false"/>
          <w:i w:val="false"/>
          <w:color w:val="ff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Респулике Казахстан"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города Кызылорда Кызылординской области от 07.02.2023 </w:t>
      </w:r>
      <w:r>
        <w:rPr>
          <w:rFonts w:ascii="Times New Roman"/>
          <w:b w:val="false"/>
          <w:i w:val="false"/>
          <w:color w:val="00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Кызылорды от 26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места для размещения агитационных печатных материалов для всех кандидатов предвыборной агитации" (зарегистрированного в Реестре государственной регистрации нормативных правовых актов за № 4433, опубликовано от 03 мая 2013 года за № 18 в газете "Кызылорда таймс", от 30 апреля 2013 года за 18 в газете "Ақмешіт апталығы").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Бохановой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Аралбаев Марат Жайылханович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года "23" февраль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2909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Кызылорда Кызылординской области от 07.02.2023 </w:t>
      </w:r>
      <w:r>
        <w:rPr>
          <w:rFonts w:ascii="Times New Roman"/>
          <w:b w:val="false"/>
          <w:i w:val="false"/>
          <w:color w:val="ff0000"/>
          <w:sz w:val="28"/>
        </w:rPr>
        <w:t>№ 1747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Коркыт Ата, напротив учебного корпуса № 2 некоммерческого акционерного общества "Кызылординский университет имени Коркыт Ата"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Аскара Токмагамбетова, напротив здания гостиницы "Кызылорда"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Еркина Ауельбекова, напротив здания филиала "Кызылординское отделение магистральной сети" акционерного общества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Алихана Бокейхана, напротив здания государственного учреждения "Служба пожаротушения и аварийно-спасательных работ" департамента по чрезвычайным ситуациям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Нурсултана Назарбаева, справа от здания товарищества с ограниченной ответственностью "Промстройсервис 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слева от магазина строительных материалов "Алтын Орда"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Ходжи Ахмеда Яссауи, напротив памятника "Келменбет батыр"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Ивана Журбы, напротив торгового центра "Сырдария"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Исы Токтыбаева, слева от торгового центра "Қорқыт ата"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напротив здания коммунального государственного учреждения "Средняя школа № 197 имени Абу Кудабаева" отдела образования по городу Кызылорда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Жетыколь, слева от жилого дома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Айтмурата Шаменова, справа от магазина "Нұр Ару"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Текей батыра, справа от сети быстрого питания "Veranda Street"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Жаппасбай батыра, напротив жилого дома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Гафура Мухамеджанова, справа от центра "Рухани жаңғыру"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43 в жилом районе "Байтерек", напротив водяного насоса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 Демесинова, слева от жилого дома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напротив автозаправочной станции "Gas 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Алтыбая Сагымбаева, напротив магазина "Мәриам 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Султана Бейбарса, напротив памятника "Жалаңтөс Баһадүр"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Султана Бейбарыса, напротив магазина строительных материалов "Береке"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Шахмардана Есенова, напротив здания государственного коммунального казенного предприятия "Дом культуры имени Сабиры Майкановой" аппарата акима поселка Тасбугет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Тасбугет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Мустафа Шокая, слева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Бирлик,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Кызылжарма сельского округа Кызылжарма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Калмака Сексенбаева,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Айнаколь сельского округа Кызылозек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Айнаколь № 1,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Жакыпбек Махамбетова сельского округа Аксуат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Адрана Найзагараева,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Баймурат батыра сельского округа Акжарма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Насреддина Тасымова, справа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Карауылтобе сельского округа Карауылтобе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слева от центральной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Талсуат сельского округа Талсуат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напротив здания коммунального государственного учреждения "Средняя школа № 178" отдела образования по городу Кызылорда управления образования Кызылординской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сельского округа Косшынырау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Жакыпбека Махамбетова, справа от центральной площади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