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14e4" w14:textId="0511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18 декабря 2014 года № 37/1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февраля 2015 года № 40/1. Зарегистрировано Департаментом юстиции Кызылординской области 06 марта 2015 года № 4904. Утратило силу в связи с истечением срока применения - (письмо Кызылординского городского маслихата от 05 января 2016 года N 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Кызылординского городского маслихата от 05.01.2016 N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Кызылординского городcкого маслихата от 18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37/1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2015-2017 годы" (зарегистрировано в Реестре государственной регистрации нормативных правовых актов за №4830, опубликовано 14 января 2015 года за №01-02 (1116-1117) в газете "Ақмешіт Ақшамы", 14 января 2015 года за №1-2 (69) в газете "Ұлағат ұясы")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30 401 999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16 390 012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212 368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1 902 991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11 896 628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30 715 371,9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финансовыми активами – 130 359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-472 993,9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- 472 993,9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1 054 103;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1 063 884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482 774,9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свободные остатки бюджетных средств – 482 774,9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Утвердить резерв местного исполнительного органа в сумме 374 465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№40/1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№37/1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646"/>
        <w:gridCol w:w="646"/>
        <w:gridCol w:w="1038"/>
        <w:gridCol w:w="6986"/>
        <w:gridCol w:w="20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30 401 999,0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5 981 551,0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Расход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30 715 371,9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12 965 243,0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8 157 924,0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11 558 769,3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2 373 224,3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2 225 232,4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1 433 636,4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2 429 280,3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2 429 280,3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2 429 280,3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-472 993,9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кредитов, выданных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№40/1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№37/1</w:t>
            </w:r>
          </w:p>
        </w:tc>
      </w:tr>
    </w:tbl>
    <w:bookmarkStart w:name="z5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2015 год по бюджетным программам поселков и аульных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87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454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(123001) 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(132003)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(123004)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(123005)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(123022) 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(123026)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(123028) Реализация физкультурно – оздоровительных и спортивных мероприятии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(123041)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(123045) 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Кызылузяк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Косшынырау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Талсуат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