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9fb8" w14:textId="ae49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"Кызылординский городской отдел жилищно-коммунального хозяйтсва и жилищной инспекции"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16 февраля 2015 года № 2855. Зарегистрировано Департаментом юстиции Кызылординской области 10 марта 2015 года № 4906. Утратило силу постановлением акимата города Кызылорда Кызылординской области от 17 мая 2016 года № 5357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Кызылорда Кызылординской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5357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№410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положения государственного органа Республики Казахстан" акимат города Кызылорда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коммунального государственного учреждения "Кызылординский городской отдел жилищно-коммунального хозяйства и жилищной инспекции"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постановления возложить на заместителя акима города Кызылорда Ансатбаеву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постановления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февраля 2015 года № 2855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"Кызылординский городской отдел жилищно-коммунального хозяйства и жилищной инспекции"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учреждения "Кызылординский городской отдел жилищно-коммунального хозяйства и жилищной инспекции" (далее - Отдел) является государственным органом Республики Казахстан, осуществляющим руководство в сферах жилищно-коммунального хозяйства и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предприятие на праве хозяйственного ведения "Кызылордатеплоэлектроцентр";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коммунальное предприятие на праве хозяйственного ведения "Кызылорда Су жуйеси";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Товарищество с ограниченной ответственностью "Тұрғын үй Қызылорда";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Товарищество с ограниченной ответственностыо "Парк имени первого Президента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Товарищество с ограниченной ответственностью "Қызылорда Сыр суы";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Товарищество с ограниченной ответственностью "Қызылорда тазалығы".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-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120014, Республика Казахстан, Кызылординская область, город Кызылорда, улица Ы.Жахаева №16.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коммунальное государственное учреждения "Кызылординский городской отдел жилищно-коммунального хозяйства и жилищной инспекции".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нормальная продолжительность рабочего времени Отдела 40 часов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Отдела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Отдел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реализация жилищно-коммунального хозяйства и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проведение государственной политики в области энергосбережения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развития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осуществлением мероприятий по подготовке жилого дома (жилого здания) к сезонной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государственный контроль над качеством работ, выполненных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обеспечивают организацию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организуют работу жилищной инспекции по контролю деятельности органов управления объектом кондоминиума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включение мероприятий по энергосбережению и повышению энергоэффективности в программу развития соответствующего города областного значения, а также осуществляет информационную деятельность в области энергосбережения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строительство и эксплуатацию водопроводов, очистных сооружений, тепловых и электрических сетей и других объектов транспортной и инженерной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снос аварийного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сфере благоустройства, озеленения (капитальный ремонт, и содержание площадок, фонтанов, скверов, каналов, уличного освещения);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содержанием и ремонтом сетей уличного освещения и декоративно - функционального освещения;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ремонтом сетей ливневых канализаций, ливнестоков;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содержание, ремонт арыков и каналов;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 содержание и ремонт парков, скверов, бульваров, цветников, фонтанов;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содержание и ремонт памятников, скульптур, мемориалов;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содержанием городского кладбища и мест захоронения, захоронение без родных;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содержание деревьев улиц и вывешивания название новых улиц;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оформлением города к праздничным мероприятиям;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содержанием и благоустройством проспектов и улиц города, санитарной очисткой города проезжей части, проездов, тротуаров, пешеходных переходов;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контролем деятельности подрядных организаций, выполняющих работу по государственному заказу;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содержанием и реконструкцией независимо от материалов покрытия, дорожных труб, арычной сети; благоустройство;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содержанием, реконструкцией и расширением садов, бульваров, скверов, уличных насаждений, защитных зеленых зон, разбивки газонов и цветников, сооружения беседок, оград, тротуаров, билбордов, бордюров, лотков, остановок, аллея площадок в зеленых насаждениях общего пользования, пандусов, подпорных стенок фонтанов, бассейнов, остановок; установки скульптур, скамеек, цветочных ваз, теневых навесов, пергол и других элементов малых архитектурных форм, урн на улицах и зеленых массивах, устройства поливочных водопроводов, питьевых фонтанчиков защитных и санитарных зон, в пределах черты населенных мест; благоустройства и озеленения парков, скверов, улиц, проездов, площадей, набережных; содержание оранжерей с необходимыми зданиями, хозяйственными постройками (кроме жилых домов) и вне площадных инженерных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санитарная очистка, приобретении и установки передвижных биотуалетов;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приобретением для коммунальных предприятий и организаций, выполняющих работы по благоустройству, озеленению и санитарной очистке населенных мест, автомобильного транспорта, механизмов, оборудования (в т.ч. требующего монтажа), спецмашин и инвентаря;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благоустройством и расширением кладбищ, включая водоснабжение, озеленение и устройства подъездных дорог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разработку проектно-сметной документацию на ремонт и реконструкция объектов, указанных в данном перечне, организует с соответствующими службами проверку использования жилищного фонда и придомовых территорий по своему назначению, а также технического состояния жилищного оборудования, а также своевременного выполнения комплекса мероприятий по его содержанию и ремонту в соответствии с действующими нормативно-техническими и проектными документами, возложенных на государственное учреждение функций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выдача ордера - на раскопку земляных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выдача разрешений на срезку, кронирование сухих деревьев и стволов, пересадку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организовать работы по приобретению земельных участков и недвижимости на нем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соблюдением порядка использования, содержания, эксплуатации и ремонта общего имущества собственников помещений (квартир) в объекте кондоминиума и территорий прилегающей к объекту;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наличием в жилых домах (жилых зданиях) общедомовых приборов учета тепло-, энерго-, газо- и водоресурсов;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обеспечивают возмещение расходов по изготовлению технических паспортов на объект кондоминиума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29) осуществляют передачу в собственность гражданам жилищ из коммунального жилищного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определение перечня, периодов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согласование 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участие в комиссиях по приемке выполненных работ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рассматривает и дает ответы на обращение граждан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Государственное коммунальное предприятие на праве хозяйственного ведения "Кызылордатеплоэлектроцентр":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производство и оптовая продажа электрической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производство, передача, распределение и (или) снабжение тепловой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производство и реализация кислорода;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эксплуатация электрических станций и ремонт котлов, сосудов и трубопроводов, работающих под давлением;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транзит электроэнергии через подстанцию;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покупка с целью перепродажи электрической энергии розничным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капитальный, средний и текущие ремонты трубопроводов (магистральных, распределительных) тепловых сетей и трубопроводов системы отопления подвальных помещений жилых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все виды деятельности, технологически связанных с регулируемыми услугами, в сферах электра и тепло 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изготовление, ремонт и эксплуатация котлов, сосудов и трубопроводов, работающих под давлением и тепловых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строительство объектов теплоснабжения и тепловых сетей, разработка их схем и проектно-сметные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техническое сопровождения и технический надзор за ходом строительства, реконструкции и ремонт объектов теплоснабжения, котлов, сосудов и трубопроводов, работающих под давлением, а также в тепловых сетях.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Государственное коммунальное предприятие на праве хозяйственного ведения "Кызылорда Су жуйеси":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водопотребителей качественной питьевой водой в соответствии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эксплуатации, проектирования, расширения и реконструкции водопроводных, канализационных сетей и сооружений, проводит работы по внедрению новых технологий и различных проектов в порядке и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заключение договоров с физическими и юридическими лицами, на оказание услуг (водоснабжения и канализации);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праводить учет и анализ всех видов потерь объема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праводить своевременное работы по устранению авариных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утверждение лимита отпуска питьевой воды и приема стоков для всех потребителей, экономия питьевой воды, разработка мероприятий по рациональному использованию;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праводит проверки за состоянием водозаборов, резервуаров, специальные работы по устройству наружных инженерных сетей, сооружений и внутренних инженерных систем, по защите конструкции и оборудования труб и водоводов, а так же за состоянием качества подоваемой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сбор средств за использование водой и вовремя осуществление текущего и капитального ремонта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строительные, земляные работы по проведению новых водопроводных линий;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жилищно-эксплуатационное обслуживание жилых домов, многоквартирных жилых домов и управление кондоминиум;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Товарищество с ограниченной ответственностью "Тұрғын үй Қызылорда":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содержание обслуживание многоквартирных жилых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ремонт инженерно-коммуникационных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санитарная очистка, благоустройства и озеленение территории многоквартирных жилых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благоустройство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санитарная очистка и озеленение улиц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обслуживание автостоянок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Товарищество с ограннченной ответственностю "Парк имени первого Президента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оказание инжиниринговых услуг, санитарная очистка парка, проведение новых водных путей, озеленение, рытье каналов и другие инжиниринговые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оказание техническо-экономических услуг, согласно строительным нормам и проектному решению по охудожествлению и озеленению парка;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утверждение проектных стоимостей высшими органами, распределение инженерных и земельно-хозяйственных работ, составление главных проектов строительства парка, подготовка заключений к проектам, дача заданий по проектным работам;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услуг по укладке дорог и земельных слоев по окончании работ по охудожествлению, проведения каналов, арыков;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подготовление строительных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услути по механизмам;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проведение строительно-монтажных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строительство внешних инженерных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проведение работ по установлению внутренних инженерных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выравнивание, согласно установленным нормам, и прокатывание плантажным катком земли, очищение корней дизельным агрегатом;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питомника соответственно схеме посадка деревьев;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подготовление документацию внутреннему и внешнему освешениям;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коммерческо-посредническая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внешне-экономическая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строительно-монтажные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Товарищество с ограниченной ответственностью "Қызылорда Сыр суы":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оказания услуги водопроводных и канализационных сетей населенных пунктов города Кызылорда;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установление личных приборов водосчетчика населенных пунктов города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Товарищество с ограниченной ответственностью "Қызылорда тазалығы":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работы по обслуживанию штрафных автостоянок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Права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структуру Отдела входят сектор энергетики и инженерно-коммуникации, благоустройства и озеленение;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от граждан, предприятий, организации и учреждений сведений, справки, документы, необходимых для выполнения возложенных на функций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предъявлять претензии, подавать иски в судах в качестве истца с функциями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и получать в установленный им срок от объектов контроля необходимые документы, справки, устные и письменные объяснения по вопросом, связанным с проведением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взаимоотношения между юридическим лицом и уполномоченным органом по государственному имуществу, юридическим лицом и уполномоченным органом соответствующей отрасли, Отдела и его трудовым коллективом регулируется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Первый руководитель Отдела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 корупционно-правовые и правовые нарушение сотрудников отвечает персонально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обязанности и полномочия своих подчиненных;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подписывает акты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соответствии законодательством Республики Казахстан представляет Отдел другим государственным органам и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дает поручения и рекомендации всем предприятиям, организациям и отделениям по вопросам, входящим в полномочия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квалификационные требования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соответствии с законодательством назначает на должность и освобождает от должности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установленном законодательством порядке поощряет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организует работы по реализаций политики гендорного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 предъявлении служебного удостоверения посещают проверяемый объект во время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при проведении проверки запрашивают любую необходимую информацию, знакомятся с оригиналами документов, относящихся к предмету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проводят проверки в соответствии с Законом Республики Казахстан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не препятствуют установленному режиму работы проверяемого объекта в период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обеспечивают сохранность полученных документов и сведений, полученных в результате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составлять акты о нарушениях 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выносить обязательные для исполнения предписания по устранению нарушений 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Аппарат Отдела возглавляется, руководителем отдела,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30.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33.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на праве хозяйственного ведения "Кызылордатеплоэлектроцентр";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комунальное предприятие на праве хозяйственного ведения "Кызылорда Су жуйеси";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Товарищество с ограниченной ответственностью "Тұрғын үй Қызылорда";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Товарищество с ограннченной ответственностыо "Парк имени первого Президента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Товарищество с ограниченной ответственностью "Кызылорда Сыр суы";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Товарищество с ограниченной ответственностью "Кызылорда тазалыгы".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