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3dff" w14:textId="d093d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порядок перевозки в общеобразовательные школы детей, проживающих в отдаленных населенных пунктах города Кызылорда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15 мая 2015 года N 3422. Зарегистрировано Департаментом юстиции Кызылординской области 23 июня 2015 года N 5029. Утратило силу постановлением акимата города Кызылорда Кызылординской области от 15 октября 2015 года N 4461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Кызылорда Кызылординской области от 15.10.2015 </w:t>
      </w:r>
      <w:r>
        <w:rPr>
          <w:rFonts w:ascii="Times New Roman"/>
          <w:b w:val="false"/>
          <w:i w:val="false"/>
          <w:color w:val="ff0000"/>
          <w:sz w:val="28"/>
        </w:rPr>
        <w:t>N 4461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(вводиться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акимат города Кызылорда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схему и порядок перевозки в общеобразовательные школы детей, проживающих в отдаленных населенных пунктах города Кызылорда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Кызылорда Ж. Базартай.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мая 2015 года № 3422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и порядок перевозки в общеобразовательные школы детей, проживающих в отдаленных населенных пунктах города Кызылорда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6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6"/>
        <w:gridCol w:w="3182"/>
        <w:gridCol w:w="3182"/>
      </w:tblGrid>
      <w:tr>
        <w:trPr>
          <w:trHeight w:val="30" w:hRule="atLeast"/>
        </w:trPr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маршрута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Аргын-станция Караозек-село Айнаколь-сельский округ Кызылозек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 Кызылозек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__________________А. Шокбаров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"15" май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мая 2015 года № 3422</w:t>
            </w:r>
          </w:p>
        </w:tc>
      </w:tr>
    </w:tbl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и порядок перевозки в общеобразовательные школы детей, проживающих в отдаленных населенных пунктах города Кызылорда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2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2"/>
        <w:gridCol w:w="6048"/>
        <w:gridCol w:w="2540"/>
      </w:tblGrid>
      <w:tr>
        <w:trPr>
          <w:trHeight w:val="30" w:hRule="atLeast"/>
        </w:trPr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маршрута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Досан-сельский округ Косшынырау-Коровье ферма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километр 130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 Косшынырау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____________________Б. Арысбаев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"15" май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мая 2015 года № 3422</w:t>
            </w:r>
          </w:p>
        </w:tc>
      </w:tr>
    </w:tbl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и порядок перевозки в общеобразовательные школы детей, проживающих в отдаленных населенных пунктах города Кызылорда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1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8"/>
        <w:gridCol w:w="3091"/>
        <w:gridCol w:w="3091"/>
      </w:tblGrid>
      <w:tr>
        <w:trPr>
          <w:trHeight w:val="30" w:hRule="atLeast"/>
        </w:trPr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маршрута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Сабалак-Эдельвейс-ПМК № 66 дачное содовочества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Тасбугет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_____________Ж.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"15" май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мая 2015 года № 3422</w:t>
            </w:r>
          </w:p>
        </w:tc>
      </w:tr>
    </w:tbl>
    <w:bookmarkStart w:name="z4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и порядок перевозки в общеобразовательные школы детей, проживающих в отдаленных населенных пунктах города Кызылорда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6"/>
        <w:gridCol w:w="2601"/>
        <w:gridCol w:w="4403"/>
      </w:tblGrid>
      <w:tr>
        <w:trPr>
          <w:trHeight w:val="30" w:hRule="atLeast"/>
        </w:trPr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маршрута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Дачное содовочества Сабалак-Эдельвейс-ПМК №66-Жанадария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сағат 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послекаТасбугет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______________Ж.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"15" май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мая 2015 года № 3422</w:t>
            </w:r>
          </w:p>
        </w:tc>
      </w:tr>
    </w:tbl>
    <w:bookmarkStart w:name="z4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и порядок перевозки в общеобразовательные школы детей, проживающих в отдаленных населенных пунктах города Кызылорда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9"/>
        <w:gridCol w:w="4020"/>
        <w:gridCol w:w="4021"/>
      </w:tblGrid>
      <w:tr>
        <w:trPr>
          <w:trHeight w:val="30" w:hRule="atLeast"/>
        </w:trPr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маршрута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Калгандария-сельский округ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 Акжарма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___________________А. Адилбеков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"15" май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мая 2015 года № 3422</w:t>
            </w:r>
          </w:p>
        </w:tc>
      </w:tr>
    </w:tbl>
    <w:bookmarkStart w:name="z5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и порядок перевозки в общеобразовательные школы детей, проживающих в отдаленных населенных пунктах города Кызылорда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6"/>
        <w:gridCol w:w="4262"/>
        <w:gridCol w:w="4262"/>
      </w:tblGrid>
      <w:tr>
        <w:trPr>
          <w:trHeight w:val="30" w:hRule="atLeast"/>
        </w:trPr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маршрута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Дачное содоводчества Эдельвейс- Сыганак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Рукокодитель госудасртвенного учреждение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"Городской отдел образование"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____________________М. Аралбаев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"15" май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№7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мая 2015 года № 3422</w:t>
            </w:r>
          </w:p>
        </w:tc>
      </w:tr>
    </w:tbl>
    <w:bookmarkStart w:name="z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и порядок перевозки в общеобразовательные школы детей, проживающих в отдаленных населенных пунктах города Кызылорда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4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9"/>
        <w:gridCol w:w="1975"/>
        <w:gridCol w:w="1976"/>
      </w:tblGrid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маршрута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Дачном содоводчестве Сабалак-поселок Тасбугет-село Кокжиде-поселок Белколь-село Абай-сельский округ Косшынырау-сельский округ Кызылжарма-село Махамбет-сельский округ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 Аксуат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__________________А. Нурсейтов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"15" май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 Кызылжарма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____________________Ж.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"15" май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 Косшынырау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___________________Б. Арысбаев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"15" май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Белколь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_____________А. Арыстанов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"15" май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Тасбугет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_____________Ж.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"15" май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мая 2015 года № 3422</w:t>
            </w:r>
          </w:p>
        </w:tc>
      </w:tr>
    </w:tbl>
    <w:bookmarkStart w:name="z9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и порядок перевозки в общеобразовательные школы детей, проживающих в отдаленных населенных пунктах города Кызылорда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01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7"/>
        <w:gridCol w:w="3175"/>
        <w:gridCol w:w="4838"/>
      </w:tblGrid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маршрута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Талдыарал-сельский округ Акжарма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 Акжарма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_________________А. Адилбеков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"15" май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9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мая 2015 года № 3422</w:t>
            </w:r>
          </w:p>
        </w:tc>
      </w:tr>
    </w:tbl>
    <w:bookmarkStart w:name="z10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города Кызылорда</w:t>
      </w:r>
    </w:p>
    <w:bookmarkEnd w:id="8"/>
    <w:bookmarkStart w:name="z10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перевозки в общеобразовательные школы детей, проживающих в отдаленных населенных пунктах города Кызылорда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"Об автомобильном транспорте", а также в соответствии с Правилами перевозок пассажиров и багажа автомобильным транспортом, утвержденного постановлением Правительства Республики Казахстан от 2 июля 2011 года </w:t>
      </w:r>
      <w:r>
        <w:rPr>
          <w:rFonts w:ascii="Times New Roman"/>
          <w:b w:val="false"/>
          <w:i w:val="false"/>
          <w:color w:val="000000"/>
          <w:sz w:val="28"/>
        </w:rPr>
        <w:t>№ 767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перевозок детей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Перевозки детей осуществляются автобусами, микроавтобусами, оборудованными в соответствии с требованиями Правил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Перевозки детей автомобильным транспортом (кроме экскурсионных и туристических) осуществляются при нахождении в пути не более 4 часов и в случаях, когда невозможно организовать доставку детей другим видом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Перевозка групп детей автобусами в период с 22.00 до 06.00 часов, а также в условиях недостаточной видимости (туман, снегопад, дождь и др.) запрещается. В период суток с 22.00 до 06.00 часов в порядке исключения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прибытия; наличие посадочной площадки. Места посадки и высадки располагаются на расстоянии не менее 30 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возрасте не менее двадцати пяти лет, имеющие 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 имевшие в течение последнего года грубых нарушений трудовой дисциплины и Правил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Стаж работы водителя в организации, которая направляет его на перевозку детей, составляет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Водителю автобуса при перевозке детей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автотранспортным средствам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К перевозкам детей допускаются автотранспортные средства, прошедшие технический осмотр в соответствии с законодательством Республики Казахстан. При этом автобусы, используемых при автобусных перевозках должны соответствовать требованиям соответствующих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Автобусы, используемые для перевозок детей,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крыша,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прочно закрепленные поручни и сидения;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чистые и без порывов обшивки сидений и спинок кресел для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ровные, без выступающих или незакрепленных деталей, подножки и пол салона.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Покрытие пола салона выполняется из сплошного материала без порывов;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прозрачные стекла окон, очищенные от пыли, грязи, краски и иных предметов, снижающих видимость через них. Запрещается закрывать оконный проем информационными или рекламными материалами более чем на 30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пассажирский салон, отапливаемый в холодное и вентилируемый в жаркое время года, не загроможденный инструментом и запасными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Влажная уборка салонов автобусов, микроавтобусов, используемых при автобусных перевозках, проводится не менее одного раза в смену и по мере загрязнения с применением моющих и дезинфицирующих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Наружная мойка кузова проводится после окончания смены.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Автобусы, предназначенные для перевозки детей имеют не менее двух дверей и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квадратными опознавательными знаками "Перевозка детей", которые должны быть установлены спереди и сзади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проблесковым маячком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знаком аварийной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 следовании в колонне - информационной табличкой, с указанием места автобуса в колонне, которая устанавливается на лобовом стекле автобуса справа по ходу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иметь санитарно-эпидемиологическое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