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eb51" w14:textId="a93e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09 июня 2015 года № 3630. Зарегистрировано Департаментом юстиции Кызылординской области 17 июля 2015 года № 5063. Утратило силу постановлением акимата города Кызылорда Кызылординской области от 11 января 2016 года № 4826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города Кызылорда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финансируемым из городского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"Аппарат акима города Кызылорда".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2015 года № 3630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города Кызылорда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города Кызылорда (далее - Методика) разработана в соответствии с приказом Председателя Агентства Республики Казахстан по делам государственной службы и проиводействию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местных исполнительных органов города Кызылорда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городского бюджета, акимов поселка и сельских округов оценка проводится акимом города Кызылорда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Итоговая оценка служащего утверждается постоянно действующей Комиссией по оценке (далее - Комиссия), которая создается акимом города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является руководитель государственного учреждения "Аппарат акима города Кызылорда".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Итоговая оценка служащего вычисляется службой управления персоналом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b -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-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53"/>
        <w:gridCol w:w="1665"/>
        <w:gridCol w:w="4164"/>
        <w:gridCol w:w="2378"/>
        <w:gridCol w:w="8"/>
        <w:gridCol w:w="10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Ознакомлен(а):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(Фамилия, имя, 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 имя, 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 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 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 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