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8dca" w14:textId="8748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30 октября 2015 года № 49/6. Зарегистрировано Департаментом юстиции Кызылординской области 06 ноября 2015 года № 5214. Утратило силу решением Кызылординского городского маслихата от 21 декабря 2018 года № 208-34/5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Кызылординского городского маслихата от 21.12.2018 </w:t>
      </w:r>
      <w:r>
        <w:rPr>
          <w:rFonts w:ascii="Times New Roman"/>
          <w:b w:val="false"/>
          <w:i w:val="false"/>
          <w:color w:val="000000"/>
          <w:sz w:val="28"/>
        </w:rPr>
        <w:t>№ 208-34/5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ежегодную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размере 4 (четырех) месячных расчетных показателей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ХXXXIХ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объязанности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