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bc932" w14:textId="e4bc9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23 февраля 2015 года N 42-қ. Зарегистрировано Департаментом юстиции Кызылординской области 25 февраля 2015 года N 4886.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 акимат 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Совместно с Аральской районной избирательной комиссией определить места для размещения агитационных печатных материалов для всех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государственного учреждения "Аппарат акима Аральского района" Алишевой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Аральской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____________________Б. Дабылов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"23" февраля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2015 года № 42-қ</w:t>
            </w:r>
          </w:p>
        </w:tc>
      </w:tr>
    </w:tbl>
    <w:bookmarkStart w:name="z1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Аральского районного акимата Кызылординской области от 13.10.2022 </w:t>
      </w:r>
      <w:r>
        <w:rPr>
          <w:rFonts w:ascii="Times New Roman"/>
          <w:b w:val="false"/>
          <w:i w:val="false"/>
          <w:color w:val="ff0000"/>
          <w:sz w:val="28"/>
        </w:rPr>
        <w:t>№ 112-қ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Аральск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государственного коммунального казенного предприятия "Городской дом культуры имени З. Шукурова" аппарата акима города Аральск, расположенного по адресу: улица Бактыбай батыра № 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Аральск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государственного коммунального казенного предприятия "Школа искусств Аральского района" отдела образования по Аральскому району" управления образования Кызылординской области", расположенного по адресу: улица Бактыбай батыра № 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Аральск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Напротив магазина автозапчастей "Аян", расположенного по адресу: улица Бактыбай батыра без номера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Аральск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правой стороны площади "Тәуелсіздік" по улице Тауелсиздик аланы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Аральск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районной поликлиники коммунального государственного предприятия на праве хозяйственного ведения "Аральская межрайонная больница", расположенного по адресу: улица Абилхайырхана №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Аральск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Напротив здания республиканского государственного учреждения "Барсакельмесский государственный природный заповедник", расположенного по адресу: улица Ж. Алимбетова № 1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Аральск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Напротив здания государственного коммунального казенного предприятия "Ясли-сад "Сартай" отдела образования по Аральскому району" управления образования Кызылординской области", расположенного по адресу: улица 40 летие Казахстана № 5 "б"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Саксаульск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коммунального государственного учреждения "Средняя школа № 87" отдела образования по Аральскому району" управления образования Кызылординской области", расположенного по адресу: улица Привокзальная № 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Жаксыкылыш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коммунального государственного учреждения "Средняя школа № 19" отдела образования по Аральскому району" управления образования Кызылординской области", расположенного по адресу: улица Жаксыкылыш № 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Жаксыкылыш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клуба акционерного общества "Аралтуз", расположенного по адресу: улица Д. Менделеева № 1 "в"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Жаланаш сельского округа Мергенсай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коммунального государственного учреждения "Средняя школа № 58" отдела образования по Аральскому району" управления образования Кызылординской области", расположенного по адресу: улица Жаланаш № 119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Куланды сельского округа Беларан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государственного коммунального казенного предприятия "Клуб села Куланды" аппарата акима сельского округа Беларан, расположенного по адресу: улица Куланды № 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Акбасты сельского округа Куланды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коммунального государственного учреждения "Средняя школа № 22" отдела образования по Аральскому району" управления образования Кызылординской области", расположенного по адресу: улица Акбасты № 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Жанаконыс сельского округа Каратерен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коммунального государственного учреждения "Средняя школа № 82" отдела образования по Аральскому району" управления образования Кызылординской области", расположенного по адресу: улица Жанаконыс № 135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Сазды сельского округа Сазды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государственного коммунального казенного предприятия "Клуб села Сазды" аппарата акима сельского округа Сазды, расположенного по адресу: улица Сазды № 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Райым сельского округа Жетес би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государственного коммунального казенного предприятия "Клуб села Райым" аппарата акима сельского округа Жетес би, расположенного по адресу: улица Райым №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Косжар сельского округа Косжар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коммунального государственного учреждения "Средняя школа № 67" отдела образования по Аральскому району управления образования Кызылординской области", расположенного по адресу: улица Косжар № 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Сапак сельского округа Сапак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коммунального государственного учреждения "Средняя школа № 69" отдела образования по Аральскому району управления образования Кызылординской области", расположенного по адресу улица Сапак № 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Коктем сельского округа Сапак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медицинского пункта коммунального государственного предприятия на праве хозяйственного ведения "Аральская межрайонная больница", расположенного по адресу: улица Коктем № 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Жинишкекум сельского округа Атанши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государственного коммунального казенного предприятия "Клуб села Жинишкекум" аппарата акима сельского округа Атанши, расположенного по адресу: улица Жинишкекум № 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Бекбауыл сельского округа Бекбауыл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государственного коммунального казенного предприятия "Клуб села Бекбауыл" аппарата акима сельского округа Бекбауыл, расположенного по адресу: улица Бекбауыл № 165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Кумбазар сельского округа Бекбауыл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государственного коммунального казенного предприятия "Клуб села Кумбазар" аппарата акима сельского округа Бекбауыл, расположенного по адресу: улица Кумбазар № 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Укилисай сельского округа Бекбауыл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коммунального государственного учреждения "Основная школа № 265" отдела образования по Аральскому району" управления образования Кызылординской области", расположенного по адресу: улица Укилисай № 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Шижага сельского округа Аккум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коммунального государственного учреждения "Средняя школа № 57 имени Е. Кошербаева" отдела образования по Аральскому району" управления образования Кызылординской области", расположенного по адресу: улица Шижага № 381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Аманоткель сельского округа Аманоткель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коммунального государственного учреждения "Средняя школа № 73" отдела образования по Аральскому району" управления образования Кызылординской области", расположенного по адресу: улица Аманоткель № 134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Акшатау сельского округа Аманоткель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коммунального государственного учреждения "Начальная школа Акшатау" отдела образования по Аральскому району" управления образования Кызылординской области", расположенного по адресу: улица Акшатау № 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Аккулак сельского округа Аманоткель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государственного коммунального казенного предприятия "Клуб села Аккулак" аппарата акима сельского округа Аманоткель, расположенного по адресу: улица Аккулак № 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Боген сельского округа Боген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коммунального государственного учреждения "Средняя школа № 20 имени З. Шукирова" отдела образования по Аральскому району" управления образования Кызылординской области", расположенного по адресу: улица Боген № 195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Карашалан сельского округа Боген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коммунального государственного учреждения "Средняя школа № 75" отдела образования по Аральскому району" управления образования Кызылординской области", расположенного по адресу: улица Карашалан № 107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Кызылжар сельского округа Райым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государственного коммунального казенного предприятия "Дом культуры Кызылжар" аппарата акима сельского округа Райым", расположенного по адресу: улица Кызылжар № 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Шомишколь сельского округа Райым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коммунального государственного учреждения "Средняя школа № 66" отдела образования по Аральскому району" управления образования Кызылординской области", расположенного по адресу: улица Шомишколь № 104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Камыстыбас сельского округа Камыстыбас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государственного коммунального казенного предприятия "Клуб села Камыстыбас" аппарата акима сельского округа Камыстыбас", расположенного по адресу: улица Камыстыбас № 367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Камыстыбас сельского округа Камыстыбас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коммунального государственного учреждения "Средняя школа № 21" отдела образования по Аральскому району" управления образования Кызылординской области", расположенного по адресу: улица Камыстыбас № 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Косаман сельского округа Косаман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государственного коммунального казенного предприятия "Клуб села Косаман" аппарата акима сельского округа Косаман, расположенного по адресу: улица Косаман № 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Акеспе сельского округа Косаман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государственного коммунального казенного предприятия "Клуб села Акеспе" аппарата акима сельского округа Косаман", расположенного по адресу: улица Акеспе № 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 сельского округа Каракум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коммунального государственного учреждения "Средняя школа № 59" отдела образования по Аральскому району" управления образования Кызылординской области", расположенного по адресу: улица Абай № 355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Еримбетжага сельского округа Каракум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коммунального государственного учреждения "Основная школа № 18" отдела образования по Аральскому району" управления образования Кызылординской области", расположенного по адресу: улица Еримбетжага № 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Аралкум сельского округа Аралкум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коммунального государственного учреждения "Средняя школа № 61" отдела образования по Аральскому району" управления образования Кызылординской области", расположенного по адресу: улица Аралкум № 228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Шомиш сельского округа Аралкум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коммунального государственного учреждения "Средняя школа № 263" отдела образования по Аральскому району" управления образования Кызылординской области", расположенного по адресу: улица Шомиш №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Мойнак сельского округа Аралкум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коммунального государственного учреждения "Начальная школа Мойнак" отдела образования по Аральскому району" управления образования Кызылординской области", расположенного по адресу: улица Мойнак №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Жанакурылыс сельского округа Жанакурылыс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государственного коммунального казенного предприятия "Клуб села Жанакурылыс" аппарата акима сельского округа Жанакурылыс, расположенного по адресу: улица Жанакурылыс № 154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Акбай сельского округа Акирек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государственного коммунального казенного предприятия "Клуб села Акбай" аппарата акима сельского округа Акирек, расположенного по адресу: улица Акбай № 151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Токабай сельского округа Жинишкекум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государственного коммунального казенного предприятия "Клуб села Токабай" аппарата акима сельского округа Жинишкекум, расположенного по адресу: улица К. Бердимагамбетова № 133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