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1d22" w14:textId="c9b1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25 декабря 2014 года № 206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07 апреля 2015 года № 221. Зарегистрировано Департаментом юстиции Кызылординской области 17 апреля 2015 года № 4959.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тридцать четвертой сессии Аральского районного маслихата от 25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4843, опубликовано в районной газете "Толқын" от 21 января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8 457 730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1 247 441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13 528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400 443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6 796 318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8 453 747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26 757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5 881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48 196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48 196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- 65 089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65 089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двадцать четвертой сессии Аральского районного маслихата от 25 декабря 2014 года № 206 "О районном бюджете на 2015-2017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тридцать шестой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тридцать шестой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"07" апреля 2014 года №221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тридцать четвертой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декабря 2014 года №206 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47"/>
        <w:gridCol w:w="1047"/>
        <w:gridCol w:w="6879"/>
        <w:gridCol w:w="2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4 929 308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характера, в случаях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тридцать шестой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апреля 2014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тридцать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2014 года № 206 </w:t>
            </w:r>
          </w:p>
        </w:tc>
      </w:tr>
    </w:tbl>
    <w:bookmarkStart w:name="z29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города районного значения, поселка, села,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Формирование или увеличение уставного капитала юридических лиця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