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762d" w14:textId="4b17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акимата Аральского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09 июня 2015 года № 143-қ. Зарегистрировано Департаментом юстиции Кызылординской области 22 июня 2015 года № 5028. Утратило силу постановлением Аральского районного акимата Кызылординской области от 11 января 2016 года № 4-қ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Аральского районного акимата Кызылординской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 4-қ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21 января 2000 года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ежегодной оценки деятельности и аттестации административных государственных служащих"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ежегодной оценки деятельности административных государственных служащих корпуса "Б" акимата Аральского района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Исполнительным органам, финансируемым из районного бюджета,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государственного учреждения "Аппарат акима Аральского района" Алишевой Ж.Н.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июня 2015 года № 143-қ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“Б” акимата Аральского района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Настоящая Методика ежегодной оценки деятельности административных государственных служащих корпуса “Б” акимата Аральского района (далее - Методика) разработана в соответствии с приказом Председателя Агентства Республики Казахстан по делам государственной службы и проиводействию коррупции от 29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Типовой методики ежегодной оценки деятельности административных государственных служащих корпуса “Б” (зарегистрирован в Реестре государственной регистрации нормативных правовых актов за № 10130) и определяет методы ежегодной оценки деятельности административных государственных служащих корпуса “Б” акимата Аральского района (далее - служащие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Ежегодная оценка деятельности служащих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проводится по истечении каждого года пребывания на административной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круговой оценки (оценки подчиненных или коллег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районных исполнительных органов, финансируемых из местного бюджета района и акимов поселка, сельских округов оценка проводится акимом Аральского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Получение служащим двух оценок “неудовлетворительно”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Служащий, получивший оценку “неудовлетворительно”,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утверждается постоянно действующей Комиссией по оценке (далее - Комиссия), которая создается акимом Аральского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Председателем Комиссии является руководитель аппарата акима Аральского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службы управления персоналом (кадровой службы) государственного органа (далее -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Круговая оценка представляет собой оценки подчиненных служащего, а в случае отсутствия подчиненных -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кругавой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 от службы управления персоналом.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лицами,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вычисляется службой управления персоналом не позднее пяти рабочих дней до заседания Комиссии по следующей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-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b - оценка непосредственного руководителя,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c -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- “неудовлетворительно”,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-“удовлетворительно”,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выше 33 баллов - “эффективно”.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предоставляет на заседание Комиссии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рассматривает результаты оценки и принимает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результаты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пересмотреть результаты оценки.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по делам государственной службы и противодействию коррупции или его территориальное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 департамент.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“Б” акимата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7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оцениваемого служащего: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2"/>
        <w:gridCol w:w="1653"/>
        <w:gridCol w:w="1665"/>
        <w:gridCol w:w="4164"/>
        <w:gridCol w:w="2378"/>
        <w:gridCol w:w="8"/>
        <w:gridCol w:w="10"/>
      </w:tblGrid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Ознакомлен(а):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 (Фамилия, имя, отчество)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(Фамилия, имя, отчество.)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“Б” акимата Аральского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9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оцениваемого служащего:______________________________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оцениваемого служащего: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3692"/>
        <w:gridCol w:w="4462"/>
        <w:gridCol w:w="2548"/>
      </w:tblGrid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“Б” акимата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4222"/>
        <w:gridCol w:w="2460"/>
        <w:gridCol w:w="1579"/>
        <w:gridCol w:w="1579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имя,отчество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______________________________ 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_____________________________ Дата: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